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DFBA" w14:textId="18394806" w:rsidR="0008225C" w:rsidRPr="0057482D" w:rsidRDefault="002F4746" w:rsidP="00C078C6">
      <w:pPr>
        <w:tabs>
          <w:tab w:val="left" w:pos="1836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szCs w:val="22"/>
          <w:lang w:eastAsia="nl-BE"/>
        </w:rPr>
        <w:drawing>
          <wp:anchor distT="0" distB="0" distL="114300" distR="114300" simplePos="0" relativeHeight="251658241" behindDoc="1" locked="0" layoutInCell="1" allowOverlap="1" wp14:anchorId="582BC086" wp14:editId="1452FCA8">
            <wp:simplePos x="0" y="0"/>
            <wp:positionH relativeFrom="margin">
              <wp:align>right</wp:align>
            </wp:positionH>
            <wp:positionV relativeFrom="paragraph">
              <wp:posOffset>-781685</wp:posOffset>
            </wp:positionV>
            <wp:extent cx="1135030" cy="1200150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o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5CB">
        <w:rPr>
          <w:rFonts w:ascii="Calibri" w:hAnsi="Calibri" w:cs="Calibri"/>
          <w:noProof/>
          <w:szCs w:val="22"/>
          <w:lang w:eastAsia="nl-BE"/>
        </w:rPr>
        <w:drawing>
          <wp:anchor distT="0" distB="0" distL="114300" distR="114300" simplePos="0" relativeHeight="251658240" behindDoc="1" locked="0" layoutInCell="1" allowOverlap="1" wp14:anchorId="248727D2" wp14:editId="04B0BFD5">
            <wp:simplePos x="0" y="0"/>
            <wp:positionH relativeFrom="margin">
              <wp:align>left</wp:align>
            </wp:positionH>
            <wp:positionV relativeFrom="paragraph">
              <wp:posOffset>-450850</wp:posOffset>
            </wp:positionV>
            <wp:extent cx="2305050" cy="712511"/>
            <wp:effectExtent l="0" t="0" r="0" b="0"/>
            <wp:wrapNone/>
            <wp:docPr id="3" name="Afbeelding 3" descr="C:\Users\Gebruiker\AppData\Local\Microsoft\Windows\INetCache\Content.MSO\A26E93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Content.MSO\A26E937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063376"/>
      <w:r w:rsidR="00C078C6">
        <w:rPr>
          <w:rFonts w:ascii="Calibri" w:hAnsi="Calibri" w:cs="Calibri"/>
        </w:rPr>
        <w:tab/>
      </w:r>
    </w:p>
    <w:bookmarkEnd w:id="0"/>
    <w:p w14:paraId="08AF832B" w14:textId="77777777" w:rsidR="0008225C" w:rsidRPr="002D25CB" w:rsidRDefault="0008225C" w:rsidP="0008225C">
      <w:pPr>
        <w:rPr>
          <w:rFonts w:ascii="Calibri" w:hAnsi="Calibri" w:cs="Calibri"/>
          <w:szCs w:val="22"/>
        </w:rPr>
      </w:pPr>
    </w:p>
    <w:p w14:paraId="5047BC9F" w14:textId="77777777" w:rsidR="0008225C" w:rsidRDefault="0008225C" w:rsidP="0008225C">
      <w:pPr>
        <w:jc w:val="right"/>
        <w:rPr>
          <w:rFonts w:ascii="Calibri" w:hAnsi="Calibri" w:cs="Calibri"/>
          <w:szCs w:val="22"/>
        </w:rPr>
      </w:pPr>
    </w:p>
    <w:p w14:paraId="4E0461EB" w14:textId="77777777" w:rsidR="00A807FB" w:rsidRDefault="00A807FB" w:rsidP="0008225C">
      <w:pPr>
        <w:rPr>
          <w:rFonts w:ascii="Calibri" w:hAnsi="Calibri" w:cs="Calibri"/>
          <w:szCs w:val="22"/>
        </w:rPr>
      </w:pPr>
    </w:p>
    <w:p w14:paraId="5AAF38E8" w14:textId="77777777" w:rsidR="001059EE" w:rsidRDefault="001059EE" w:rsidP="0008225C">
      <w:pPr>
        <w:rPr>
          <w:rFonts w:ascii="Calibri" w:hAnsi="Calibri" w:cs="Calibri"/>
          <w:szCs w:val="22"/>
        </w:rPr>
      </w:pPr>
    </w:p>
    <w:p w14:paraId="6F0C72F3" w14:textId="77777777" w:rsidR="006F1F6F" w:rsidRDefault="006F1F6F" w:rsidP="0008225C">
      <w:pPr>
        <w:rPr>
          <w:rFonts w:ascii="Calibri" w:hAnsi="Calibri" w:cs="Calibri"/>
          <w:szCs w:val="22"/>
        </w:rPr>
      </w:pPr>
    </w:p>
    <w:p w14:paraId="2817BB60" w14:textId="44689CF0" w:rsidR="002D3EC0" w:rsidRDefault="0008225C" w:rsidP="0008225C">
      <w:pPr>
        <w:rPr>
          <w:rFonts w:ascii="Calibri" w:hAnsi="Calibri" w:cs="Calibri"/>
          <w:szCs w:val="22"/>
        </w:rPr>
      </w:pPr>
      <w:r w:rsidRPr="002D25CB">
        <w:rPr>
          <w:rFonts w:ascii="Calibri" w:hAnsi="Calibri" w:cs="Calibri"/>
          <w:szCs w:val="22"/>
        </w:rPr>
        <w:t xml:space="preserve">Schoten, </w:t>
      </w:r>
      <w:r w:rsidRPr="002D25CB">
        <w:rPr>
          <w:rFonts w:ascii="Calibri" w:hAnsi="Calibri" w:cs="Calibri"/>
          <w:szCs w:val="22"/>
        </w:rPr>
        <w:fldChar w:fldCharType="begin"/>
      </w:r>
      <w:r w:rsidRPr="002D25CB">
        <w:rPr>
          <w:rFonts w:ascii="Calibri" w:hAnsi="Calibri" w:cs="Calibri"/>
          <w:szCs w:val="22"/>
        </w:rPr>
        <w:instrText xml:space="preserve"> TIME \@ "d MMMM yyyy" </w:instrText>
      </w:r>
      <w:r w:rsidRPr="002D25CB">
        <w:rPr>
          <w:rFonts w:ascii="Calibri" w:hAnsi="Calibri" w:cs="Calibri"/>
          <w:szCs w:val="22"/>
        </w:rPr>
        <w:fldChar w:fldCharType="separate"/>
      </w:r>
      <w:r w:rsidR="00DE2075">
        <w:rPr>
          <w:rFonts w:ascii="Calibri" w:hAnsi="Calibri" w:cs="Calibri"/>
          <w:noProof/>
          <w:szCs w:val="22"/>
        </w:rPr>
        <w:t>21 juni 2019</w:t>
      </w:r>
      <w:r w:rsidRPr="002D25CB">
        <w:rPr>
          <w:rFonts w:ascii="Calibri" w:hAnsi="Calibri" w:cs="Calibri"/>
          <w:szCs w:val="22"/>
        </w:rPr>
        <w:fldChar w:fldCharType="end"/>
      </w:r>
    </w:p>
    <w:p w14:paraId="03B71C61" w14:textId="192D54E2" w:rsidR="002D3EC0" w:rsidRDefault="002D3EC0" w:rsidP="0008225C">
      <w:pPr>
        <w:rPr>
          <w:rFonts w:ascii="Calibri" w:hAnsi="Calibri" w:cs="Calibri"/>
          <w:szCs w:val="22"/>
        </w:rPr>
      </w:pPr>
    </w:p>
    <w:p w14:paraId="5D33D4D9" w14:textId="46039665" w:rsidR="00A807FB" w:rsidRDefault="00A807FB" w:rsidP="0008225C">
      <w:pPr>
        <w:rPr>
          <w:rFonts w:ascii="Calibri" w:hAnsi="Calibri" w:cs="Calibri"/>
          <w:szCs w:val="22"/>
        </w:rPr>
      </w:pPr>
    </w:p>
    <w:p w14:paraId="7D2B74D0" w14:textId="77777777" w:rsidR="006F1F6F" w:rsidRDefault="006F1F6F" w:rsidP="0008225C">
      <w:pPr>
        <w:rPr>
          <w:rFonts w:ascii="Calibri" w:hAnsi="Calibri" w:cs="Calibri"/>
          <w:szCs w:val="22"/>
        </w:rPr>
      </w:pPr>
    </w:p>
    <w:p w14:paraId="361278B1" w14:textId="3C7DA3B9" w:rsidR="00DC5C98" w:rsidRDefault="0008225C" w:rsidP="000822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Beste ouder</w:t>
      </w:r>
    </w:p>
    <w:p w14:paraId="2AC7622C" w14:textId="77777777" w:rsidR="00E3771D" w:rsidRDefault="00E3771D" w:rsidP="0008225C">
      <w:pPr>
        <w:rPr>
          <w:rFonts w:ascii="Calibri" w:hAnsi="Calibri" w:cs="Calibri"/>
          <w:szCs w:val="22"/>
        </w:rPr>
      </w:pPr>
    </w:p>
    <w:p w14:paraId="4B6775C8" w14:textId="649CF0E8" w:rsidR="0008225C" w:rsidRDefault="00A61737" w:rsidP="000822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Dankzij </w:t>
      </w:r>
      <w:r w:rsidR="0008225C">
        <w:rPr>
          <w:rFonts w:ascii="Calibri" w:hAnsi="Calibri" w:cs="Calibri"/>
          <w:szCs w:val="22"/>
        </w:rPr>
        <w:t>uw medewerking</w:t>
      </w:r>
      <w:r>
        <w:rPr>
          <w:rFonts w:ascii="Calibri" w:hAnsi="Calibri" w:cs="Calibri"/>
          <w:szCs w:val="22"/>
        </w:rPr>
        <w:t xml:space="preserve"> heeft h</w:t>
      </w:r>
      <w:r w:rsidRPr="002D25CB">
        <w:rPr>
          <w:rFonts w:ascii="Calibri" w:hAnsi="Calibri" w:cs="Calibri"/>
          <w:szCs w:val="22"/>
        </w:rPr>
        <w:t xml:space="preserve">et Huis van het Kind </w:t>
      </w:r>
      <w:r w:rsidR="0008225C" w:rsidRPr="002D25CB">
        <w:rPr>
          <w:rFonts w:ascii="Calibri" w:hAnsi="Calibri" w:cs="Calibri"/>
          <w:szCs w:val="22"/>
        </w:rPr>
        <w:t xml:space="preserve">in samenwerking met vzw KIOS de </w:t>
      </w:r>
      <w:r w:rsidR="0008225C" w:rsidRPr="00122A36">
        <w:rPr>
          <w:rFonts w:ascii="Calibri" w:hAnsi="Calibri" w:cs="Calibri"/>
          <w:b/>
          <w:szCs w:val="22"/>
        </w:rPr>
        <w:t>mogelijkheden</w:t>
      </w:r>
      <w:r w:rsidR="0008225C" w:rsidRPr="002D25CB">
        <w:rPr>
          <w:rFonts w:ascii="Calibri" w:hAnsi="Calibri" w:cs="Calibri"/>
          <w:szCs w:val="22"/>
        </w:rPr>
        <w:t xml:space="preserve"> </w:t>
      </w:r>
      <w:r w:rsidR="0008225C">
        <w:rPr>
          <w:rFonts w:ascii="Calibri" w:hAnsi="Calibri" w:cs="Calibri"/>
          <w:szCs w:val="22"/>
        </w:rPr>
        <w:t xml:space="preserve">kunnen onderzoeken </w:t>
      </w:r>
      <w:r w:rsidR="0008225C" w:rsidRPr="002D25CB">
        <w:rPr>
          <w:rFonts w:ascii="Calibri" w:hAnsi="Calibri" w:cs="Calibri"/>
          <w:szCs w:val="22"/>
        </w:rPr>
        <w:t>voor het organiseren van</w:t>
      </w:r>
      <w:r w:rsidR="0008225C">
        <w:rPr>
          <w:rFonts w:ascii="Calibri" w:hAnsi="Calibri" w:cs="Calibri"/>
          <w:szCs w:val="22"/>
        </w:rPr>
        <w:t xml:space="preserve"> betalende</w:t>
      </w:r>
      <w:r w:rsidR="0008225C" w:rsidRPr="002D25CB">
        <w:rPr>
          <w:rFonts w:ascii="Calibri" w:hAnsi="Calibri" w:cs="Calibri"/>
          <w:szCs w:val="22"/>
        </w:rPr>
        <w:t xml:space="preserve"> </w:t>
      </w:r>
      <w:r w:rsidR="0008225C" w:rsidRPr="00122A36">
        <w:rPr>
          <w:rFonts w:ascii="Calibri" w:hAnsi="Calibri" w:cs="Calibri"/>
          <w:b/>
          <w:szCs w:val="22"/>
        </w:rPr>
        <w:t>woensdagnamiddag</w:t>
      </w:r>
      <w:r w:rsidR="00407E67">
        <w:rPr>
          <w:rFonts w:ascii="Calibri" w:hAnsi="Calibri" w:cs="Calibri"/>
          <w:b/>
          <w:szCs w:val="22"/>
        </w:rPr>
        <w:t>-</w:t>
      </w:r>
      <w:r w:rsidR="0008225C" w:rsidRPr="00122A36">
        <w:rPr>
          <w:rFonts w:ascii="Calibri" w:hAnsi="Calibri" w:cs="Calibri"/>
          <w:b/>
          <w:szCs w:val="22"/>
        </w:rPr>
        <w:t>opvang</w:t>
      </w:r>
      <w:r w:rsidR="0008225C" w:rsidRPr="002D25CB">
        <w:rPr>
          <w:rFonts w:ascii="Calibri" w:hAnsi="Calibri" w:cs="Calibri"/>
          <w:szCs w:val="22"/>
        </w:rPr>
        <w:t xml:space="preserve"> in de basisscholen in Schoten.</w:t>
      </w:r>
    </w:p>
    <w:p w14:paraId="73D2EA97" w14:textId="77777777" w:rsidR="006F1F6F" w:rsidRDefault="006F1F6F" w:rsidP="0008225C">
      <w:pPr>
        <w:rPr>
          <w:rFonts w:ascii="Calibri" w:hAnsi="Calibri" w:cs="Calibri"/>
          <w:szCs w:val="22"/>
        </w:rPr>
      </w:pPr>
    </w:p>
    <w:p w14:paraId="42E8E6E8" w14:textId="58CAA38D" w:rsidR="00E74D0A" w:rsidRDefault="0008225C" w:rsidP="005C4E8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Aan de hand van de verkregen resultaten is er besloten om met</w:t>
      </w:r>
      <w:r w:rsidR="0005173E">
        <w:rPr>
          <w:rFonts w:ascii="Calibri" w:hAnsi="Calibri" w:cs="Calibri"/>
          <w:szCs w:val="22"/>
        </w:rPr>
        <w:t xml:space="preserve"> 2 proefprojecten</w:t>
      </w:r>
      <w:r w:rsidR="004D32B1">
        <w:rPr>
          <w:rFonts w:ascii="Calibri" w:hAnsi="Calibri" w:cs="Calibri"/>
          <w:szCs w:val="22"/>
        </w:rPr>
        <w:t xml:space="preserve"> van start te gaan</w:t>
      </w:r>
      <w:r w:rsidR="0005173E">
        <w:rPr>
          <w:rFonts w:ascii="Calibri" w:hAnsi="Calibri" w:cs="Calibri"/>
          <w:szCs w:val="22"/>
        </w:rPr>
        <w:t>.</w:t>
      </w:r>
      <w:r w:rsidR="00D6365B">
        <w:rPr>
          <w:rFonts w:ascii="Calibri" w:hAnsi="Calibri" w:cs="Calibri"/>
          <w:szCs w:val="22"/>
        </w:rPr>
        <w:t xml:space="preserve"> </w:t>
      </w:r>
      <w:r w:rsidR="003246B6">
        <w:rPr>
          <w:rFonts w:ascii="Calibri" w:hAnsi="Calibri" w:cs="Calibri"/>
          <w:szCs w:val="22"/>
        </w:rPr>
        <w:t>Hierbij brengen we</w:t>
      </w:r>
      <w:r w:rsidR="00961E4A">
        <w:rPr>
          <w:rFonts w:ascii="Calibri" w:hAnsi="Calibri" w:cs="Calibri"/>
          <w:szCs w:val="22"/>
        </w:rPr>
        <w:t xml:space="preserve"> verschillende</w:t>
      </w:r>
      <w:r w:rsidR="00D6365B">
        <w:rPr>
          <w:rFonts w:ascii="Calibri" w:hAnsi="Calibri" w:cs="Calibri"/>
          <w:szCs w:val="22"/>
        </w:rPr>
        <w:t xml:space="preserve"> </w:t>
      </w:r>
      <w:r w:rsidR="00E74D0A">
        <w:rPr>
          <w:rFonts w:ascii="Calibri" w:hAnsi="Calibri" w:cs="Calibri"/>
          <w:szCs w:val="22"/>
        </w:rPr>
        <w:t xml:space="preserve">scholen </w:t>
      </w:r>
      <w:r w:rsidR="002A0D4A">
        <w:rPr>
          <w:rFonts w:ascii="Calibri" w:hAnsi="Calibri" w:cs="Calibri"/>
          <w:szCs w:val="22"/>
        </w:rPr>
        <w:t>samen</w:t>
      </w:r>
      <w:r w:rsidR="00961E4A">
        <w:rPr>
          <w:rFonts w:ascii="Calibri" w:hAnsi="Calibri" w:cs="Calibri"/>
          <w:szCs w:val="22"/>
        </w:rPr>
        <w:t xml:space="preserve"> op</w:t>
      </w:r>
      <w:r w:rsidR="002A0D4A">
        <w:rPr>
          <w:rFonts w:ascii="Calibri" w:hAnsi="Calibri" w:cs="Calibri"/>
          <w:szCs w:val="22"/>
        </w:rPr>
        <w:t xml:space="preserve"> </w:t>
      </w:r>
      <w:r w:rsidR="00E74D0A">
        <w:rPr>
          <w:rFonts w:ascii="Calibri" w:hAnsi="Calibri" w:cs="Calibri"/>
          <w:szCs w:val="22"/>
        </w:rPr>
        <w:t>1 centrale</w:t>
      </w:r>
      <w:r w:rsidR="00837700">
        <w:rPr>
          <w:rFonts w:ascii="Calibri" w:hAnsi="Calibri" w:cs="Calibri"/>
          <w:szCs w:val="22"/>
        </w:rPr>
        <w:t xml:space="preserve"> woensdagnamiddag-locatie</w:t>
      </w:r>
      <w:r w:rsidR="00E74D0A">
        <w:rPr>
          <w:rFonts w:ascii="Calibri" w:hAnsi="Calibri" w:cs="Calibri"/>
          <w:szCs w:val="22"/>
        </w:rPr>
        <w:t>.</w:t>
      </w:r>
      <w:r w:rsidR="0005173E">
        <w:rPr>
          <w:rFonts w:ascii="Calibri" w:hAnsi="Calibri" w:cs="Calibri"/>
          <w:szCs w:val="22"/>
        </w:rPr>
        <w:t xml:space="preserve"> </w:t>
      </w:r>
      <w:r w:rsidR="003B7BF3">
        <w:rPr>
          <w:rFonts w:ascii="Calibri" w:hAnsi="Calibri" w:cs="Calibri"/>
          <w:szCs w:val="22"/>
        </w:rPr>
        <w:t xml:space="preserve">De school van uw </w:t>
      </w:r>
      <w:r w:rsidR="005C4E85">
        <w:rPr>
          <w:rFonts w:ascii="Calibri" w:hAnsi="Calibri" w:cs="Calibri"/>
          <w:szCs w:val="22"/>
        </w:rPr>
        <w:t xml:space="preserve">kind(eren) </w:t>
      </w:r>
      <w:r w:rsidR="003B7BF3">
        <w:rPr>
          <w:rFonts w:ascii="Calibri" w:hAnsi="Calibri" w:cs="Calibri"/>
          <w:szCs w:val="22"/>
        </w:rPr>
        <w:t>neemt deel aan een van de proefprojecten.</w:t>
      </w:r>
      <w:r w:rsidR="00961E4A">
        <w:rPr>
          <w:rFonts w:ascii="Calibri" w:hAnsi="Calibri" w:cs="Calibri"/>
          <w:szCs w:val="22"/>
        </w:rPr>
        <w:t xml:space="preserve"> Dit wil zeggen dat u vanaf volgend schooljaar 2019 – 2020 gebruik kan maken van woensdagnamiddagopvang.</w:t>
      </w:r>
    </w:p>
    <w:p w14:paraId="3444ADC1" w14:textId="77777777" w:rsidR="00EE43A7" w:rsidRDefault="00EE43A7" w:rsidP="005C4E85">
      <w:pPr>
        <w:rPr>
          <w:rFonts w:ascii="Calibri" w:hAnsi="Calibri" w:cs="Calibri"/>
          <w:bCs/>
          <w:szCs w:val="22"/>
          <w:lang w:val="nl-NL"/>
        </w:rPr>
      </w:pPr>
    </w:p>
    <w:p w14:paraId="614674A4" w14:textId="48A3E02D" w:rsidR="0008225C" w:rsidRPr="00C66D0B" w:rsidRDefault="00304E84" w:rsidP="005C4E85">
      <w:p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bCs/>
          <w:szCs w:val="22"/>
          <w:lang w:val="nl-NL"/>
        </w:rPr>
        <w:t xml:space="preserve">De Tuimelaar, </w:t>
      </w:r>
      <w:r w:rsidR="0008225C" w:rsidRPr="008B366D">
        <w:rPr>
          <w:rFonts w:ascii="Calibri" w:hAnsi="Calibri" w:cs="Calibri"/>
          <w:szCs w:val="22"/>
          <w:lang w:val="nl-NL"/>
        </w:rPr>
        <w:t xml:space="preserve">Sint-Ludgardis en </w:t>
      </w:r>
      <w:r>
        <w:rPr>
          <w:rFonts w:ascii="Calibri" w:hAnsi="Calibri" w:cs="Calibri"/>
          <w:szCs w:val="22"/>
          <w:lang w:val="nl-NL"/>
        </w:rPr>
        <w:t xml:space="preserve">Campus </w:t>
      </w:r>
      <w:proofErr w:type="spellStart"/>
      <w:r>
        <w:rPr>
          <w:rFonts w:ascii="Calibri" w:hAnsi="Calibri" w:cs="Calibri"/>
          <w:szCs w:val="22"/>
          <w:lang w:val="nl-NL"/>
        </w:rPr>
        <w:t>Kajee</w:t>
      </w:r>
      <w:proofErr w:type="spellEnd"/>
      <w:r w:rsidR="00E74D0A">
        <w:rPr>
          <w:rFonts w:ascii="Calibri" w:hAnsi="Calibri" w:cs="Calibri"/>
          <w:szCs w:val="22"/>
          <w:lang w:val="nl-NL"/>
        </w:rPr>
        <w:t xml:space="preserve"> vormen 1 proefproject. </w:t>
      </w:r>
      <w:r w:rsidR="00A15AFB">
        <w:rPr>
          <w:rFonts w:ascii="Calibri" w:hAnsi="Calibri" w:cs="Calibri"/>
          <w:szCs w:val="22"/>
          <w:lang w:val="nl-NL"/>
        </w:rPr>
        <w:t>D</w:t>
      </w:r>
      <w:r w:rsidR="00E74D0A">
        <w:rPr>
          <w:rFonts w:ascii="Calibri" w:hAnsi="Calibri" w:cs="Calibri"/>
          <w:szCs w:val="22"/>
          <w:lang w:val="nl-NL"/>
        </w:rPr>
        <w:t xml:space="preserve">e opvang </w:t>
      </w:r>
      <w:r>
        <w:rPr>
          <w:rFonts w:ascii="Calibri" w:hAnsi="Calibri" w:cs="Calibri"/>
          <w:szCs w:val="22"/>
          <w:lang w:val="nl-NL"/>
        </w:rPr>
        <w:t xml:space="preserve">op woensdagnamiddag voor deze 3 scholen gaat </w:t>
      </w:r>
      <w:r w:rsidR="00E74D0A">
        <w:rPr>
          <w:rFonts w:ascii="Calibri" w:hAnsi="Calibri" w:cs="Calibri"/>
          <w:szCs w:val="22"/>
          <w:lang w:val="nl-NL"/>
        </w:rPr>
        <w:t xml:space="preserve">door in </w:t>
      </w:r>
      <w:r w:rsidR="00E74D0A" w:rsidRPr="00282CDB">
        <w:rPr>
          <w:rFonts w:ascii="Calibri" w:hAnsi="Calibri" w:cs="Calibri"/>
          <w:b/>
          <w:bCs/>
          <w:szCs w:val="22"/>
          <w:lang w:val="nl-NL"/>
        </w:rPr>
        <w:t xml:space="preserve">Campus </w:t>
      </w:r>
      <w:proofErr w:type="spellStart"/>
      <w:r w:rsidR="00E74D0A" w:rsidRPr="00282CDB">
        <w:rPr>
          <w:rFonts w:ascii="Calibri" w:hAnsi="Calibri" w:cs="Calibri"/>
          <w:b/>
          <w:bCs/>
          <w:szCs w:val="22"/>
          <w:lang w:val="nl-NL"/>
        </w:rPr>
        <w:t>Kajee</w:t>
      </w:r>
      <w:proofErr w:type="spellEnd"/>
      <w:r w:rsidR="00AA5AC6">
        <w:rPr>
          <w:rFonts w:ascii="Calibri" w:hAnsi="Calibri" w:cs="Calibri"/>
          <w:b/>
          <w:bCs/>
          <w:szCs w:val="22"/>
          <w:lang w:val="nl-NL"/>
        </w:rPr>
        <w:t xml:space="preserve">: </w:t>
      </w:r>
      <w:r w:rsidR="0037184A" w:rsidRPr="00282CDB">
        <w:rPr>
          <w:rFonts w:ascii="Calibri" w:hAnsi="Calibri" w:cs="Calibri"/>
          <w:b/>
          <w:bCs/>
          <w:szCs w:val="22"/>
          <w:lang w:val="nl-NL"/>
        </w:rPr>
        <w:t xml:space="preserve">Alice </w:t>
      </w:r>
      <w:proofErr w:type="spellStart"/>
      <w:r w:rsidR="0037184A" w:rsidRPr="00282CDB">
        <w:rPr>
          <w:rFonts w:ascii="Calibri" w:hAnsi="Calibri" w:cs="Calibri"/>
          <w:b/>
          <w:bCs/>
          <w:szCs w:val="22"/>
          <w:lang w:val="nl-NL"/>
        </w:rPr>
        <w:t>Nahonlei</w:t>
      </w:r>
      <w:proofErr w:type="spellEnd"/>
      <w:r w:rsidR="00922686" w:rsidRPr="00282CDB">
        <w:rPr>
          <w:rFonts w:ascii="Calibri" w:hAnsi="Calibri" w:cs="Calibri"/>
          <w:b/>
          <w:bCs/>
          <w:szCs w:val="22"/>
          <w:lang w:val="nl-NL"/>
        </w:rPr>
        <w:t xml:space="preserve"> 65, 2900 Schoten</w:t>
      </w:r>
      <w:r w:rsidR="00C66D0B">
        <w:rPr>
          <w:rFonts w:ascii="Calibri" w:hAnsi="Calibri" w:cs="Calibri"/>
          <w:b/>
          <w:bCs/>
          <w:szCs w:val="22"/>
          <w:lang w:val="nl-NL"/>
        </w:rPr>
        <w:t xml:space="preserve">. </w:t>
      </w:r>
    </w:p>
    <w:p w14:paraId="66F5B17C" w14:textId="1B3B3E75" w:rsidR="0008225C" w:rsidRDefault="0008225C" w:rsidP="0008225C">
      <w:pPr>
        <w:rPr>
          <w:rFonts w:ascii="Calibri" w:hAnsi="Calibri" w:cs="Calibri"/>
          <w:szCs w:val="22"/>
          <w:lang w:val="nl-NL"/>
        </w:rPr>
      </w:pPr>
    </w:p>
    <w:p w14:paraId="08C83A13" w14:textId="2D67E39C" w:rsidR="00010603" w:rsidRPr="001F5D5C" w:rsidRDefault="00567B4C" w:rsidP="00010603">
      <w:pPr>
        <w:rPr>
          <w:rFonts w:ascii="Calibri" w:hAnsi="Calibri" w:cs="Calibri"/>
          <w:bCs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In </w:t>
      </w:r>
      <w:r w:rsidRPr="008902DC">
        <w:rPr>
          <w:rFonts w:ascii="Calibri" w:hAnsi="Calibri" w:cs="Calibri"/>
          <w:b/>
          <w:bCs/>
          <w:szCs w:val="22"/>
          <w:lang w:val="nl-NL"/>
        </w:rPr>
        <w:t>samenwerking</w:t>
      </w:r>
      <w:r>
        <w:rPr>
          <w:rFonts w:ascii="Calibri" w:hAnsi="Calibri" w:cs="Calibri"/>
          <w:szCs w:val="22"/>
          <w:lang w:val="nl-NL"/>
        </w:rPr>
        <w:t xml:space="preserve"> met de </w:t>
      </w:r>
      <w:r w:rsidRPr="008902DC">
        <w:rPr>
          <w:rFonts w:ascii="Calibri" w:hAnsi="Calibri" w:cs="Calibri"/>
          <w:b/>
          <w:bCs/>
          <w:szCs w:val="22"/>
          <w:lang w:val="nl-NL"/>
        </w:rPr>
        <w:t>Academie</w:t>
      </w:r>
      <w:r>
        <w:rPr>
          <w:rFonts w:ascii="Calibri" w:hAnsi="Calibri" w:cs="Calibri"/>
          <w:szCs w:val="22"/>
          <w:lang w:val="nl-NL"/>
        </w:rPr>
        <w:t xml:space="preserve"> </w:t>
      </w:r>
      <w:r w:rsidR="00010603">
        <w:rPr>
          <w:rFonts w:ascii="Calibri" w:hAnsi="Calibri" w:cs="Calibri"/>
          <w:szCs w:val="22"/>
          <w:lang w:val="nl-NL"/>
        </w:rPr>
        <w:t>(</w:t>
      </w:r>
      <w:hyperlink r:id="rId10" w:history="1">
        <w:r w:rsidR="00187FE8" w:rsidRPr="001F66C9">
          <w:rPr>
            <w:rStyle w:val="Hyperlink"/>
            <w:rFonts w:ascii="Calibri" w:hAnsi="Calibri" w:cs="Calibri"/>
            <w:szCs w:val="22"/>
            <w:lang w:val="nl-NL"/>
          </w:rPr>
          <w:t>www.academieschoten.be</w:t>
        </w:r>
      </w:hyperlink>
      <w:r w:rsidR="00010603">
        <w:rPr>
          <w:rFonts w:ascii="Calibri" w:hAnsi="Calibri" w:cs="Calibri"/>
          <w:szCs w:val="22"/>
          <w:lang w:val="nl-NL"/>
        </w:rPr>
        <w:t>)</w:t>
      </w:r>
      <w:r w:rsidR="00187FE8">
        <w:rPr>
          <w:rFonts w:ascii="Calibri" w:hAnsi="Calibri" w:cs="Calibri"/>
          <w:szCs w:val="22"/>
          <w:lang w:val="nl-NL"/>
        </w:rPr>
        <w:t xml:space="preserve"> </w:t>
      </w:r>
      <w:r w:rsidR="00527A42">
        <w:rPr>
          <w:rFonts w:ascii="Calibri" w:hAnsi="Calibri" w:cs="Calibri"/>
          <w:szCs w:val="22"/>
          <w:lang w:val="nl-NL"/>
        </w:rPr>
        <w:t>wordt er</w:t>
      </w:r>
      <w:r w:rsidR="004C1434">
        <w:rPr>
          <w:rFonts w:ascii="Calibri" w:hAnsi="Calibri" w:cs="Calibri"/>
          <w:szCs w:val="22"/>
          <w:lang w:val="nl-NL"/>
        </w:rPr>
        <w:t>, om 13</w:t>
      </w:r>
      <w:r w:rsidR="00DE2075">
        <w:rPr>
          <w:rFonts w:ascii="Calibri" w:hAnsi="Calibri" w:cs="Calibri"/>
          <w:szCs w:val="22"/>
          <w:lang w:val="nl-NL"/>
        </w:rPr>
        <w:t>u</w:t>
      </w:r>
      <w:r w:rsidR="004C1434">
        <w:rPr>
          <w:rFonts w:ascii="Calibri" w:hAnsi="Calibri" w:cs="Calibri"/>
          <w:szCs w:val="22"/>
          <w:lang w:val="nl-NL"/>
        </w:rPr>
        <w:t xml:space="preserve">15 </w:t>
      </w:r>
      <w:r w:rsidR="00E318D0">
        <w:rPr>
          <w:rFonts w:ascii="Calibri" w:hAnsi="Calibri" w:cs="Calibri"/>
          <w:szCs w:val="22"/>
          <w:lang w:val="nl-NL"/>
        </w:rPr>
        <w:t>,</w:t>
      </w:r>
      <w:r w:rsidR="003F423A">
        <w:rPr>
          <w:rFonts w:ascii="Calibri" w:hAnsi="Calibri" w:cs="Calibri"/>
          <w:szCs w:val="22"/>
          <w:lang w:val="nl-NL"/>
        </w:rPr>
        <w:t xml:space="preserve"> </w:t>
      </w:r>
      <w:r w:rsidR="00527A42">
        <w:rPr>
          <w:rFonts w:ascii="Calibri" w:hAnsi="Calibri" w:cs="Calibri"/>
          <w:szCs w:val="22"/>
          <w:lang w:val="nl-NL"/>
        </w:rPr>
        <w:t xml:space="preserve">een rijtje voorzien </w:t>
      </w:r>
      <w:r w:rsidR="00527A42" w:rsidRPr="00187FE8">
        <w:rPr>
          <w:rFonts w:ascii="Calibri" w:hAnsi="Calibri" w:cs="Calibri"/>
          <w:szCs w:val="22"/>
          <w:lang w:val="nl-NL"/>
        </w:rPr>
        <w:t xml:space="preserve">naar de </w:t>
      </w:r>
      <w:r w:rsidR="004C1434" w:rsidRPr="00187FE8">
        <w:rPr>
          <w:rFonts w:ascii="Calibri" w:hAnsi="Calibri" w:cs="Calibri"/>
          <w:b/>
          <w:szCs w:val="22"/>
          <w:lang w:val="nl-NL"/>
        </w:rPr>
        <w:t>Academie</w:t>
      </w:r>
      <w:r w:rsidR="003F423A" w:rsidRPr="00187FE8">
        <w:rPr>
          <w:rFonts w:ascii="Calibri" w:hAnsi="Calibri" w:cs="Calibri"/>
          <w:szCs w:val="22"/>
          <w:lang w:val="nl-NL"/>
        </w:rPr>
        <w:t xml:space="preserve"> (i</w:t>
      </w:r>
      <w:r w:rsidR="00DA6BBF" w:rsidRPr="00187FE8">
        <w:rPr>
          <w:rFonts w:ascii="Calibri" w:hAnsi="Calibri" w:cs="Calibri"/>
          <w:szCs w:val="22"/>
          <w:lang w:val="nl-NL"/>
        </w:rPr>
        <w:t xml:space="preserve">n </w:t>
      </w:r>
      <w:r w:rsidR="00DA6BBF" w:rsidRPr="001F5D5C">
        <w:rPr>
          <w:rFonts w:ascii="Calibri" w:hAnsi="Calibri" w:cs="Calibri"/>
          <w:bCs/>
          <w:szCs w:val="22"/>
          <w:lang w:val="nl-NL"/>
        </w:rPr>
        <w:t>Sint–</w:t>
      </w:r>
      <w:r w:rsidR="004C1434" w:rsidRPr="001F5D5C">
        <w:rPr>
          <w:rFonts w:ascii="Calibri" w:hAnsi="Calibri" w:cs="Calibri"/>
          <w:bCs/>
          <w:szCs w:val="22"/>
          <w:lang w:val="nl-NL"/>
        </w:rPr>
        <w:t>Ludgardis</w:t>
      </w:r>
      <w:r w:rsidR="00DA6BBF" w:rsidRPr="00187FE8">
        <w:rPr>
          <w:rFonts w:ascii="Calibri" w:hAnsi="Calibri" w:cs="Calibri"/>
          <w:szCs w:val="22"/>
          <w:lang w:val="nl-NL"/>
        </w:rPr>
        <w:t>, Sint-Maria-ten-</w:t>
      </w:r>
      <w:proofErr w:type="spellStart"/>
      <w:r w:rsidR="00DA6BBF" w:rsidRPr="00187FE8">
        <w:rPr>
          <w:rFonts w:ascii="Calibri" w:hAnsi="Calibri" w:cs="Calibri"/>
          <w:szCs w:val="22"/>
          <w:lang w:val="nl-NL"/>
        </w:rPr>
        <w:t>Boslei</w:t>
      </w:r>
      <w:proofErr w:type="spellEnd"/>
      <w:r w:rsidR="00DA6BBF" w:rsidRPr="00187FE8">
        <w:rPr>
          <w:rFonts w:ascii="Calibri" w:hAnsi="Calibri" w:cs="Calibri"/>
          <w:szCs w:val="22"/>
          <w:lang w:val="nl-NL"/>
        </w:rPr>
        <w:t xml:space="preserve"> 10</w:t>
      </w:r>
      <w:r w:rsidR="001F06B7" w:rsidRPr="00187FE8">
        <w:rPr>
          <w:rFonts w:ascii="Calibri" w:hAnsi="Calibri" w:cs="Calibri"/>
          <w:szCs w:val="22"/>
          <w:lang w:val="nl-NL"/>
        </w:rPr>
        <w:t>)</w:t>
      </w:r>
      <w:r w:rsidR="005E6CDF" w:rsidRPr="00187FE8">
        <w:rPr>
          <w:rFonts w:ascii="Calibri" w:hAnsi="Calibri" w:cs="Calibri"/>
          <w:szCs w:val="22"/>
          <w:lang w:val="nl-NL"/>
        </w:rPr>
        <w:t xml:space="preserve">. </w:t>
      </w:r>
      <w:r w:rsidR="00010603" w:rsidRPr="00187FE8">
        <w:rPr>
          <w:rFonts w:ascii="Calibri" w:hAnsi="Calibri" w:cs="Calibri"/>
          <w:szCs w:val="22"/>
          <w:lang w:val="nl-NL"/>
        </w:rPr>
        <w:t xml:space="preserve">Er wordt achteraf geen rijtje terug voorzien naar de opvang. Kinderen worden opgehaald in de </w:t>
      </w:r>
      <w:r w:rsidR="00010603" w:rsidRPr="001F5D5C">
        <w:rPr>
          <w:rFonts w:ascii="Calibri" w:hAnsi="Calibri" w:cs="Calibri"/>
          <w:bCs/>
          <w:szCs w:val="22"/>
          <w:lang w:val="nl-NL"/>
        </w:rPr>
        <w:t>Academie.</w:t>
      </w:r>
    </w:p>
    <w:p w14:paraId="190A58F7" w14:textId="6ED40F4A" w:rsidR="002C4437" w:rsidRDefault="005E6CDF" w:rsidP="0008225C">
      <w:pPr>
        <w:rPr>
          <w:rFonts w:ascii="Calibri" w:hAnsi="Calibri" w:cs="Calibri"/>
          <w:szCs w:val="22"/>
          <w:lang w:val="nl-NL"/>
        </w:rPr>
      </w:pPr>
      <w:r w:rsidRPr="00187FE8">
        <w:rPr>
          <w:rFonts w:ascii="Calibri" w:hAnsi="Calibri" w:cs="Calibri"/>
          <w:szCs w:val="22"/>
          <w:lang w:val="nl-NL"/>
        </w:rPr>
        <w:t>De inschrijving voor de middag</w:t>
      </w:r>
      <w:r w:rsidR="001F5D5C">
        <w:rPr>
          <w:rFonts w:ascii="Calibri" w:hAnsi="Calibri" w:cs="Calibri"/>
          <w:szCs w:val="22"/>
          <w:lang w:val="nl-NL"/>
        </w:rPr>
        <w:t xml:space="preserve">, </w:t>
      </w:r>
      <w:r w:rsidR="00887F52" w:rsidRPr="00187FE8">
        <w:rPr>
          <w:rFonts w:ascii="Calibri" w:hAnsi="Calibri" w:cs="Calibri"/>
          <w:szCs w:val="22"/>
          <w:lang w:val="nl-NL"/>
        </w:rPr>
        <w:t>tot</w:t>
      </w:r>
      <w:r w:rsidR="0090556C" w:rsidRPr="00187FE8">
        <w:rPr>
          <w:rFonts w:ascii="Calibri" w:hAnsi="Calibri" w:cs="Calibri"/>
          <w:szCs w:val="22"/>
          <w:lang w:val="nl-NL"/>
        </w:rPr>
        <w:t xml:space="preserve"> </w:t>
      </w:r>
      <w:r w:rsidR="00887F52" w:rsidRPr="00187FE8">
        <w:rPr>
          <w:rFonts w:ascii="Calibri" w:hAnsi="Calibri" w:cs="Calibri"/>
          <w:szCs w:val="22"/>
          <w:lang w:val="nl-NL"/>
        </w:rPr>
        <w:t>13</w:t>
      </w:r>
      <w:r w:rsidR="001F5D5C">
        <w:rPr>
          <w:rFonts w:ascii="Calibri" w:hAnsi="Calibri" w:cs="Calibri"/>
          <w:szCs w:val="22"/>
          <w:lang w:val="nl-NL"/>
        </w:rPr>
        <w:t>u</w:t>
      </w:r>
      <w:r w:rsidR="00887F52" w:rsidRPr="00187FE8">
        <w:rPr>
          <w:rFonts w:ascii="Calibri" w:hAnsi="Calibri" w:cs="Calibri"/>
          <w:szCs w:val="22"/>
          <w:lang w:val="nl-NL"/>
        </w:rPr>
        <w:t xml:space="preserve">15) gebeurt bij </w:t>
      </w:r>
      <w:r w:rsidR="00234F04" w:rsidRPr="001F5D5C">
        <w:rPr>
          <w:rFonts w:ascii="Calibri" w:hAnsi="Calibri" w:cs="Calibri"/>
          <w:bCs/>
          <w:szCs w:val="22"/>
          <w:lang w:val="nl-NL"/>
        </w:rPr>
        <w:t>KIOS</w:t>
      </w:r>
      <w:r w:rsidR="005758D6" w:rsidRPr="00187FE8">
        <w:rPr>
          <w:rFonts w:ascii="Calibri" w:hAnsi="Calibri" w:cs="Calibri"/>
          <w:szCs w:val="22"/>
          <w:lang w:val="nl-NL"/>
        </w:rPr>
        <w:t>.</w:t>
      </w:r>
      <w:r w:rsidR="0090556C" w:rsidRPr="00187FE8">
        <w:rPr>
          <w:rFonts w:ascii="Calibri" w:hAnsi="Calibri" w:cs="Calibri"/>
          <w:szCs w:val="22"/>
          <w:lang w:val="nl-NL"/>
        </w:rPr>
        <w:t xml:space="preserve"> </w:t>
      </w:r>
      <w:r w:rsidR="00887F52" w:rsidRPr="00187FE8">
        <w:rPr>
          <w:rFonts w:ascii="Calibri" w:hAnsi="Calibri" w:cs="Calibri"/>
          <w:szCs w:val="22"/>
          <w:lang w:val="nl-NL"/>
        </w:rPr>
        <w:t xml:space="preserve">De inschrijving voor de lessen </w:t>
      </w:r>
      <w:r w:rsidR="003205B0" w:rsidRPr="00187FE8">
        <w:rPr>
          <w:rFonts w:ascii="Calibri" w:hAnsi="Calibri" w:cs="Calibri"/>
          <w:szCs w:val="22"/>
          <w:lang w:val="nl-NL"/>
        </w:rPr>
        <w:t xml:space="preserve">woord </w:t>
      </w:r>
      <w:r w:rsidR="00B72707" w:rsidRPr="00187FE8">
        <w:rPr>
          <w:rFonts w:ascii="Calibri" w:hAnsi="Calibri" w:cs="Calibri"/>
          <w:szCs w:val="22"/>
          <w:lang w:val="nl-NL"/>
        </w:rPr>
        <w:t xml:space="preserve">en/of </w:t>
      </w:r>
      <w:r w:rsidR="003205B0" w:rsidRPr="00187FE8">
        <w:rPr>
          <w:rFonts w:ascii="Calibri" w:hAnsi="Calibri" w:cs="Calibri"/>
          <w:szCs w:val="22"/>
          <w:lang w:val="nl-NL"/>
        </w:rPr>
        <w:t>dans</w:t>
      </w:r>
      <w:r w:rsidR="00B72707" w:rsidRPr="00187FE8">
        <w:rPr>
          <w:rFonts w:ascii="Calibri" w:hAnsi="Calibri" w:cs="Calibri"/>
          <w:szCs w:val="22"/>
          <w:lang w:val="nl-NL"/>
        </w:rPr>
        <w:t xml:space="preserve"> </w:t>
      </w:r>
      <w:r w:rsidR="0058061F" w:rsidRPr="00187FE8">
        <w:rPr>
          <w:rFonts w:ascii="Calibri" w:hAnsi="Calibri" w:cs="Calibri"/>
          <w:szCs w:val="22"/>
          <w:lang w:val="nl-NL"/>
        </w:rPr>
        <w:t>gebeu</w:t>
      </w:r>
      <w:r w:rsidR="0060309F" w:rsidRPr="00187FE8">
        <w:rPr>
          <w:rFonts w:ascii="Calibri" w:hAnsi="Calibri" w:cs="Calibri"/>
          <w:szCs w:val="22"/>
          <w:lang w:val="nl-NL"/>
        </w:rPr>
        <w:t>rt</w:t>
      </w:r>
      <w:r w:rsidR="0058061F" w:rsidRPr="00187FE8">
        <w:rPr>
          <w:rFonts w:ascii="Calibri" w:hAnsi="Calibri" w:cs="Calibri"/>
          <w:szCs w:val="22"/>
          <w:lang w:val="nl-NL"/>
        </w:rPr>
        <w:t xml:space="preserve"> </w:t>
      </w:r>
      <w:r w:rsidR="00DA6BBF" w:rsidRPr="00187FE8">
        <w:rPr>
          <w:rFonts w:ascii="Calibri" w:hAnsi="Calibri" w:cs="Calibri"/>
          <w:szCs w:val="22"/>
          <w:lang w:val="nl-NL"/>
        </w:rPr>
        <w:t xml:space="preserve">in </w:t>
      </w:r>
      <w:r w:rsidR="0058061F" w:rsidRPr="00187FE8">
        <w:rPr>
          <w:rFonts w:ascii="Calibri" w:hAnsi="Calibri" w:cs="Calibri"/>
          <w:szCs w:val="22"/>
          <w:lang w:val="nl-NL"/>
        </w:rPr>
        <w:t xml:space="preserve">de </w:t>
      </w:r>
      <w:r w:rsidR="0058061F" w:rsidRPr="001F5D5C">
        <w:rPr>
          <w:rFonts w:ascii="Calibri" w:hAnsi="Calibri" w:cs="Calibri"/>
          <w:bCs/>
          <w:szCs w:val="22"/>
          <w:lang w:val="nl-NL"/>
        </w:rPr>
        <w:t>Academie</w:t>
      </w:r>
      <w:r w:rsidR="001F5D5C" w:rsidRPr="001F5D5C">
        <w:rPr>
          <w:rFonts w:ascii="Calibri" w:hAnsi="Calibri" w:cs="Calibri"/>
          <w:bCs/>
          <w:szCs w:val="22"/>
          <w:lang w:val="nl-NL"/>
        </w:rPr>
        <w:t>,</w:t>
      </w:r>
      <w:r w:rsidR="00DA6BBF" w:rsidRPr="001F5D5C">
        <w:rPr>
          <w:rFonts w:ascii="Calibri" w:hAnsi="Calibri" w:cs="Calibri"/>
          <w:bCs/>
          <w:szCs w:val="22"/>
          <w:lang w:val="nl-NL"/>
        </w:rPr>
        <w:t xml:space="preserve"> Jozef Van </w:t>
      </w:r>
      <w:proofErr w:type="spellStart"/>
      <w:r w:rsidR="00DA6BBF" w:rsidRPr="001F5D5C">
        <w:rPr>
          <w:rFonts w:ascii="Calibri" w:hAnsi="Calibri" w:cs="Calibri"/>
          <w:bCs/>
          <w:szCs w:val="22"/>
          <w:lang w:val="nl-NL"/>
        </w:rPr>
        <w:t>Craenstraat</w:t>
      </w:r>
      <w:proofErr w:type="spellEnd"/>
      <w:r w:rsidR="00DA6BBF" w:rsidRPr="001F5D5C">
        <w:rPr>
          <w:rFonts w:ascii="Calibri" w:hAnsi="Calibri" w:cs="Calibri"/>
          <w:bCs/>
          <w:szCs w:val="22"/>
          <w:lang w:val="nl-NL"/>
        </w:rPr>
        <w:t xml:space="preserve"> 4</w:t>
      </w:r>
      <w:r w:rsidR="00010603" w:rsidRPr="00187FE8">
        <w:rPr>
          <w:rFonts w:ascii="Calibri" w:hAnsi="Calibri" w:cs="Calibri"/>
          <w:szCs w:val="22"/>
          <w:lang w:val="nl-NL"/>
        </w:rPr>
        <w:t xml:space="preserve"> van maandag 24 tot en met vrijdag 28 juni van 15u</w:t>
      </w:r>
      <w:r w:rsidR="001F5D5C">
        <w:rPr>
          <w:rFonts w:ascii="Calibri" w:hAnsi="Calibri" w:cs="Calibri"/>
          <w:szCs w:val="22"/>
          <w:lang w:val="nl-NL"/>
        </w:rPr>
        <w:t>00</w:t>
      </w:r>
      <w:r w:rsidR="00010603" w:rsidRPr="00187FE8">
        <w:rPr>
          <w:rFonts w:ascii="Calibri" w:hAnsi="Calibri" w:cs="Calibri"/>
          <w:szCs w:val="22"/>
          <w:lang w:val="nl-NL"/>
        </w:rPr>
        <w:t xml:space="preserve"> tot 20u</w:t>
      </w:r>
      <w:r w:rsidR="001F5D5C">
        <w:rPr>
          <w:rFonts w:ascii="Calibri" w:hAnsi="Calibri" w:cs="Calibri"/>
          <w:szCs w:val="22"/>
          <w:lang w:val="nl-NL"/>
        </w:rPr>
        <w:t>00</w:t>
      </w:r>
      <w:r w:rsidR="00010603" w:rsidRPr="00187FE8">
        <w:rPr>
          <w:rFonts w:ascii="Calibri" w:hAnsi="Calibri" w:cs="Calibri"/>
          <w:szCs w:val="22"/>
          <w:lang w:val="nl-NL"/>
        </w:rPr>
        <w:t>.</w:t>
      </w:r>
    </w:p>
    <w:p w14:paraId="59513B83" w14:textId="77777777" w:rsidR="009A0416" w:rsidRDefault="009A0416" w:rsidP="0008225C">
      <w:pPr>
        <w:rPr>
          <w:rFonts w:ascii="Calibri" w:hAnsi="Calibri" w:cs="Calibri"/>
          <w:szCs w:val="22"/>
          <w:lang w:val="nl-NL"/>
        </w:rPr>
      </w:pPr>
    </w:p>
    <w:p w14:paraId="43A20F62" w14:textId="1AF9DAD0" w:rsidR="00DE5C7B" w:rsidRDefault="000D04D9" w:rsidP="00BD1B74">
      <w:pPr>
        <w:rPr>
          <w:rFonts w:ascii="Calibri" w:hAnsi="Calibri" w:cs="Calibri"/>
          <w:b/>
          <w:bCs/>
          <w:szCs w:val="22"/>
          <w:lang w:val="nl-NL"/>
        </w:rPr>
      </w:pPr>
      <w:r w:rsidRPr="000D04D9">
        <w:rPr>
          <w:rFonts w:ascii="Calibri" w:hAnsi="Calibri" w:cs="Calibri"/>
          <w:b/>
          <w:bCs/>
          <w:szCs w:val="22"/>
          <w:lang w:val="nl-NL"/>
        </w:rPr>
        <w:t>Verloop</w:t>
      </w:r>
    </w:p>
    <w:p w14:paraId="7E4C1D06" w14:textId="4902699D" w:rsidR="003E3CB1" w:rsidRDefault="003E3CB1" w:rsidP="00BD1B74">
      <w:pPr>
        <w:rPr>
          <w:rFonts w:ascii="Calibri" w:hAnsi="Calibri" w:cs="Calibri"/>
          <w:b/>
          <w:bCs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3E3CB1" w14:paraId="45D3F13D" w14:textId="77777777" w:rsidTr="00BE25FC">
        <w:tc>
          <w:tcPr>
            <w:tcW w:w="1696" w:type="dxa"/>
          </w:tcPr>
          <w:p w14:paraId="262E09BE" w14:textId="0AC92FE8" w:rsidR="003E3CB1" w:rsidRDefault="003E3CB1" w:rsidP="00BD1B74">
            <w:pPr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 w:rsidRPr="00DE5C7B">
              <w:rPr>
                <w:rFonts w:ascii="Calibri" w:hAnsi="Calibri" w:cs="Calibri"/>
                <w:b/>
                <w:bCs/>
                <w:szCs w:val="22"/>
                <w:lang w:val="nl-NL"/>
              </w:rPr>
              <w:t>12u00 – 12u30</w:t>
            </w:r>
          </w:p>
        </w:tc>
        <w:tc>
          <w:tcPr>
            <w:tcW w:w="7366" w:type="dxa"/>
          </w:tcPr>
          <w:p w14:paraId="4F3881AF" w14:textId="2170DDC9" w:rsidR="003E3CB1" w:rsidRPr="003E3CB1" w:rsidRDefault="003E3CB1" w:rsidP="00187FE8">
            <w:pPr>
              <w:spacing w:after="120"/>
              <w:rPr>
                <w:rFonts w:ascii="Calibri" w:hAnsi="Calibri" w:cs="Calibri"/>
                <w:szCs w:val="22"/>
                <w:lang w:val="nl-NL"/>
              </w:rPr>
            </w:pPr>
            <w:r w:rsidRPr="00DE5C7B">
              <w:rPr>
                <w:rFonts w:ascii="Calibri" w:hAnsi="Calibri" w:cs="Calibri"/>
                <w:szCs w:val="22"/>
                <w:lang w:val="nl-NL"/>
              </w:rPr>
              <w:t xml:space="preserve">kinderen </w:t>
            </w:r>
            <w:r>
              <w:rPr>
                <w:rFonts w:ascii="Calibri" w:hAnsi="Calibri" w:cs="Calibri"/>
                <w:szCs w:val="22"/>
                <w:lang w:val="nl-NL"/>
              </w:rPr>
              <w:t>van De Tuimelaar en Sint-Ludgardis worden na schooltijd door onze KIOS-medewerkers opgehaald</w:t>
            </w:r>
            <w:r w:rsidR="00187FE8">
              <w:rPr>
                <w:rFonts w:ascii="Calibri" w:hAnsi="Calibri" w:cs="Calibri"/>
                <w:szCs w:val="22"/>
                <w:lang w:val="nl-NL"/>
              </w:rPr>
              <w:t xml:space="preserve"> in de school </w:t>
            </w:r>
            <w:r>
              <w:rPr>
                <w:rFonts w:ascii="Calibri" w:hAnsi="Calibri" w:cs="Calibri"/>
                <w:szCs w:val="22"/>
                <w:lang w:val="nl-NL"/>
              </w:rPr>
              <w:t xml:space="preserve">en wandelen samen naar Campus </w:t>
            </w:r>
            <w:proofErr w:type="spellStart"/>
            <w:r>
              <w:rPr>
                <w:rFonts w:ascii="Calibri" w:hAnsi="Calibri" w:cs="Calibri"/>
                <w:szCs w:val="22"/>
                <w:lang w:val="nl-NL"/>
              </w:rPr>
              <w:t>Kajee</w:t>
            </w:r>
            <w:proofErr w:type="spellEnd"/>
            <w:r>
              <w:rPr>
                <w:rFonts w:ascii="Calibri" w:hAnsi="Calibri" w:cs="Calibri"/>
                <w:szCs w:val="22"/>
                <w:lang w:val="nl-NL"/>
              </w:rPr>
              <w:t xml:space="preserve">. </w:t>
            </w:r>
          </w:p>
        </w:tc>
      </w:tr>
      <w:tr w:rsidR="003E3CB1" w14:paraId="29501499" w14:textId="77777777" w:rsidTr="00BE25FC">
        <w:tc>
          <w:tcPr>
            <w:tcW w:w="1696" w:type="dxa"/>
          </w:tcPr>
          <w:p w14:paraId="65E8FFF6" w14:textId="3DD78F28" w:rsidR="003E3CB1" w:rsidRPr="00DE5C7B" w:rsidRDefault="003E3CB1" w:rsidP="00BD1B74">
            <w:pPr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 w:rsidRPr="00DE5C7B">
              <w:rPr>
                <w:rFonts w:ascii="Calibri" w:hAnsi="Calibri" w:cs="Calibri"/>
                <w:b/>
                <w:bCs/>
                <w:szCs w:val="22"/>
                <w:lang w:val="nl-NL"/>
              </w:rPr>
              <w:t>12u30-13u</w:t>
            </w:r>
            <w:r>
              <w:rPr>
                <w:rFonts w:ascii="Calibri" w:hAnsi="Calibri" w:cs="Calibri"/>
                <w:b/>
                <w:bCs/>
                <w:szCs w:val="22"/>
                <w:lang w:val="nl-NL"/>
              </w:rPr>
              <w:t>15</w:t>
            </w:r>
          </w:p>
        </w:tc>
        <w:tc>
          <w:tcPr>
            <w:tcW w:w="7366" w:type="dxa"/>
          </w:tcPr>
          <w:p w14:paraId="36B06CF0" w14:textId="460EF193" w:rsidR="003E3CB1" w:rsidRDefault="003E3CB1" w:rsidP="00BE25FC">
            <w:pPr>
              <w:spacing w:after="120"/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 w:rsidRPr="00DE5C7B">
              <w:rPr>
                <w:rFonts w:ascii="Calibri" w:hAnsi="Calibri" w:cs="Calibri"/>
                <w:szCs w:val="22"/>
                <w:lang w:val="nl-NL"/>
              </w:rPr>
              <w:t>lunch + vrij spel</w:t>
            </w:r>
            <w:r>
              <w:rPr>
                <w:rFonts w:ascii="Calibri" w:hAnsi="Calibri" w:cs="Calibri"/>
                <w:szCs w:val="22"/>
                <w:lang w:val="nl-NL"/>
              </w:rPr>
              <w:t>.</w:t>
            </w:r>
          </w:p>
        </w:tc>
      </w:tr>
      <w:tr w:rsidR="003E3CB1" w14:paraId="2330EE75" w14:textId="77777777" w:rsidTr="00BE25FC">
        <w:tc>
          <w:tcPr>
            <w:tcW w:w="1696" w:type="dxa"/>
          </w:tcPr>
          <w:p w14:paraId="75EDB63E" w14:textId="54B12195" w:rsidR="003E3CB1" w:rsidRPr="00DE5C7B" w:rsidRDefault="00BE25FC" w:rsidP="00BD1B74">
            <w:pPr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nl-NL"/>
              </w:rPr>
              <w:t>13u15</w:t>
            </w:r>
          </w:p>
        </w:tc>
        <w:tc>
          <w:tcPr>
            <w:tcW w:w="7366" w:type="dxa"/>
          </w:tcPr>
          <w:p w14:paraId="3B756F05" w14:textId="1442D024" w:rsidR="003E3CB1" w:rsidRDefault="00C33C26" w:rsidP="00BE25FC">
            <w:pPr>
              <w:spacing w:after="120"/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>
              <w:rPr>
                <w:rFonts w:ascii="Calibri" w:hAnsi="Calibri" w:cs="Calibri"/>
                <w:szCs w:val="22"/>
                <w:lang w:val="nl-NL"/>
              </w:rPr>
              <w:t xml:space="preserve">Kinderen </w:t>
            </w:r>
            <w:r w:rsidRPr="001F5D5C">
              <w:rPr>
                <w:rFonts w:ascii="Calibri" w:hAnsi="Calibri" w:cs="Calibri"/>
                <w:b/>
                <w:bCs/>
                <w:szCs w:val="22"/>
                <w:lang w:val="nl-NL"/>
              </w:rPr>
              <w:t>ingeschreven in de</w:t>
            </w:r>
            <w:r>
              <w:rPr>
                <w:rFonts w:ascii="Calibri" w:hAnsi="Calibri" w:cs="Calibri"/>
                <w:szCs w:val="22"/>
                <w:lang w:val="nl-NL"/>
              </w:rPr>
              <w:t xml:space="preserve"> </w:t>
            </w:r>
            <w:r w:rsidRPr="00B72707">
              <w:rPr>
                <w:rFonts w:ascii="Calibri" w:hAnsi="Calibri" w:cs="Calibri"/>
                <w:b/>
                <w:szCs w:val="22"/>
                <w:lang w:val="nl-NL"/>
              </w:rPr>
              <w:t>Academie</w:t>
            </w:r>
            <w:r>
              <w:rPr>
                <w:rFonts w:ascii="Calibri" w:hAnsi="Calibri" w:cs="Calibri"/>
                <w:szCs w:val="22"/>
                <w:lang w:val="nl-NL"/>
              </w:rPr>
              <w:t xml:space="preserve"> worden opgehaald en gaan onder begeleiding naar Sint Ludgardis</w:t>
            </w:r>
            <w:r w:rsidR="004F6283">
              <w:rPr>
                <w:rFonts w:ascii="Calibri" w:hAnsi="Calibri" w:cs="Calibri"/>
                <w:szCs w:val="22"/>
                <w:lang w:val="nl-NL"/>
              </w:rPr>
              <w:t>.</w:t>
            </w:r>
          </w:p>
        </w:tc>
      </w:tr>
      <w:tr w:rsidR="003E3CB1" w14:paraId="07F07AAF" w14:textId="77777777" w:rsidTr="00BE25FC">
        <w:tc>
          <w:tcPr>
            <w:tcW w:w="1696" w:type="dxa"/>
          </w:tcPr>
          <w:p w14:paraId="06923372" w14:textId="60B67CF5" w:rsidR="003E3CB1" w:rsidRPr="00DE5C7B" w:rsidRDefault="00BE25FC" w:rsidP="00BD1B74">
            <w:pPr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nl-NL"/>
              </w:rPr>
              <w:t>13u15 – 13u30</w:t>
            </w:r>
          </w:p>
        </w:tc>
        <w:tc>
          <w:tcPr>
            <w:tcW w:w="7366" w:type="dxa"/>
          </w:tcPr>
          <w:p w14:paraId="31CC5BF4" w14:textId="666DE397" w:rsidR="003E3CB1" w:rsidRDefault="00BE25FC" w:rsidP="00BE25FC">
            <w:pPr>
              <w:spacing w:after="120"/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 w:rsidRPr="00DE5C7B">
              <w:rPr>
                <w:rFonts w:ascii="Calibri" w:hAnsi="Calibri" w:cs="Calibri"/>
                <w:szCs w:val="22"/>
                <w:lang w:val="nl-NL"/>
              </w:rPr>
              <w:t xml:space="preserve">mogelijkheid tot afhalen van </w:t>
            </w:r>
            <w:r>
              <w:rPr>
                <w:rFonts w:ascii="Calibri" w:hAnsi="Calibri" w:cs="Calibri"/>
                <w:szCs w:val="22"/>
                <w:lang w:val="nl-NL"/>
              </w:rPr>
              <w:t>uw kind(eren).</w:t>
            </w:r>
          </w:p>
        </w:tc>
      </w:tr>
      <w:tr w:rsidR="003E3CB1" w14:paraId="55715A5A" w14:textId="77777777" w:rsidTr="00BE25FC">
        <w:tc>
          <w:tcPr>
            <w:tcW w:w="1696" w:type="dxa"/>
          </w:tcPr>
          <w:p w14:paraId="585E7825" w14:textId="53E4A29D" w:rsidR="003E3CB1" w:rsidRPr="00DE5C7B" w:rsidRDefault="00BE25FC" w:rsidP="00BD1B74">
            <w:pPr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nl-NL"/>
              </w:rPr>
              <w:t>13u30 – 15u30</w:t>
            </w:r>
          </w:p>
        </w:tc>
        <w:tc>
          <w:tcPr>
            <w:tcW w:w="7366" w:type="dxa"/>
          </w:tcPr>
          <w:p w14:paraId="3B34035A" w14:textId="6D769C5D" w:rsidR="003E3CB1" w:rsidRDefault="00BE25FC" w:rsidP="00BE25FC">
            <w:pPr>
              <w:spacing w:after="120"/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>
              <w:rPr>
                <w:rFonts w:ascii="Calibri" w:hAnsi="Calibri" w:cs="Calibri"/>
                <w:szCs w:val="22"/>
                <w:lang w:val="nl-NL"/>
              </w:rPr>
              <w:t>ruim en gevarieerd activiteitenaanbod.</w:t>
            </w:r>
          </w:p>
        </w:tc>
      </w:tr>
      <w:tr w:rsidR="003E3CB1" w14:paraId="1A4B7535" w14:textId="77777777" w:rsidTr="00BE25FC">
        <w:tc>
          <w:tcPr>
            <w:tcW w:w="1696" w:type="dxa"/>
          </w:tcPr>
          <w:p w14:paraId="0CCB9939" w14:textId="053F3230" w:rsidR="003E3CB1" w:rsidRPr="00DE5C7B" w:rsidRDefault="00BE25FC" w:rsidP="00BD1B74">
            <w:pPr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nl-NL"/>
              </w:rPr>
              <w:t xml:space="preserve">15u30 - </w:t>
            </w:r>
            <w:r w:rsidRPr="00DE5C7B">
              <w:rPr>
                <w:rFonts w:ascii="Calibri" w:hAnsi="Calibri" w:cs="Calibri"/>
                <w:b/>
                <w:bCs/>
                <w:szCs w:val="22"/>
                <w:lang w:val="nl-NL"/>
              </w:rPr>
              <w:t>15u45</w:t>
            </w:r>
          </w:p>
        </w:tc>
        <w:tc>
          <w:tcPr>
            <w:tcW w:w="7366" w:type="dxa"/>
          </w:tcPr>
          <w:p w14:paraId="79C1C910" w14:textId="4C664950" w:rsidR="003E3CB1" w:rsidRDefault="00BE25FC" w:rsidP="00BE25FC">
            <w:pPr>
              <w:spacing w:after="120"/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 w:rsidRPr="00DE5C7B">
              <w:rPr>
                <w:rFonts w:ascii="Calibri" w:hAnsi="Calibri" w:cs="Calibri"/>
                <w:szCs w:val="22"/>
                <w:lang w:val="nl-NL"/>
              </w:rPr>
              <w:t xml:space="preserve">mogelijkheid tot afhalen van </w:t>
            </w:r>
            <w:r>
              <w:rPr>
                <w:rFonts w:ascii="Calibri" w:hAnsi="Calibri" w:cs="Calibri"/>
                <w:szCs w:val="22"/>
                <w:lang w:val="nl-NL"/>
              </w:rPr>
              <w:t>uw kind(eren).</w:t>
            </w:r>
          </w:p>
        </w:tc>
      </w:tr>
      <w:tr w:rsidR="00BE25FC" w14:paraId="39912AA0" w14:textId="77777777" w:rsidTr="001A0588">
        <w:trPr>
          <w:trHeight w:val="69"/>
        </w:trPr>
        <w:tc>
          <w:tcPr>
            <w:tcW w:w="1696" w:type="dxa"/>
          </w:tcPr>
          <w:p w14:paraId="3EF7165E" w14:textId="6475040C" w:rsidR="00BE25FC" w:rsidRDefault="00BE25FC" w:rsidP="00BD1B74">
            <w:pPr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nl-NL"/>
              </w:rPr>
              <w:t xml:space="preserve">15u45 </w:t>
            </w:r>
            <w:r w:rsidRPr="00DE5C7B">
              <w:rPr>
                <w:rFonts w:ascii="Calibri" w:hAnsi="Calibri" w:cs="Calibri"/>
                <w:b/>
                <w:bCs/>
                <w:szCs w:val="22"/>
                <w:lang w:val="nl-NL"/>
              </w:rPr>
              <w:t>– 17u45</w:t>
            </w:r>
          </w:p>
        </w:tc>
        <w:tc>
          <w:tcPr>
            <w:tcW w:w="7366" w:type="dxa"/>
          </w:tcPr>
          <w:p w14:paraId="2821F3C2" w14:textId="3463A91C" w:rsidR="00BE25FC" w:rsidRPr="00DE5C7B" w:rsidRDefault="00BE25FC" w:rsidP="00BD1B74">
            <w:pPr>
              <w:rPr>
                <w:rFonts w:ascii="Calibri" w:hAnsi="Calibri" w:cs="Calibri"/>
                <w:szCs w:val="22"/>
                <w:lang w:val="nl-NL"/>
              </w:rPr>
            </w:pPr>
            <w:r>
              <w:rPr>
                <w:rFonts w:ascii="Calibri" w:hAnsi="Calibri" w:cs="Calibri"/>
                <w:szCs w:val="22"/>
                <w:lang w:val="nl-NL"/>
              </w:rPr>
              <w:t>naopvang + 4-uurtje + vrij spel.</w:t>
            </w:r>
          </w:p>
        </w:tc>
      </w:tr>
    </w:tbl>
    <w:p w14:paraId="127C1D13" w14:textId="70D81382" w:rsidR="00D07DDA" w:rsidRDefault="00D07DDA" w:rsidP="0008225C">
      <w:pPr>
        <w:rPr>
          <w:rFonts w:ascii="Calibri" w:hAnsi="Calibri" w:cs="Calibri"/>
          <w:szCs w:val="22"/>
          <w:lang w:val="nl-NL"/>
        </w:rPr>
      </w:pPr>
    </w:p>
    <w:p w14:paraId="3E9EFCF3" w14:textId="77777777" w:rsidR="006F1F6F" w:rsidRDefault="006F1F6F" w:rsidP="0008225C">
      <w:pPr>
        <w:rPr>
          <w:rFonts w:ascii="Calibri" w:hAnsi="Calibri" w:cs="Calibri"/>
          <w:b/>
          <w:bCs/>
          <w:szCs w:val="22"/>
          <w:lang w:val="nl-NL"/>
        </w:rPr>
      </w:pPr>
    </w:p>
    <w:p w14:paraId="58F21776" w14:textId="77777777" w:rsidR="006F1F6F" w:rsidRDefault="006F1F6F" w:rsidP="0008225C">
      <w:pPr>
        <w:rPr>
          <w:rFonts w:ascii="Calibri" w:hAnsi="Calibri" w:cs="Calibri"/>
          <w:b/>
          <w:bCs/>
          <w:szCs w:val="22"/>
          <w:lang w:val="nl-NL"/>
        </w:rPr>
      </w:pPr>
    </w:p>
    <w:p w14:paraId="6BB9567E" w14:textId="77777777" w:rsidR="006F1F6F" w:rsidRDefault="006F1F6F" w:rsidP="0008225C">
      <w:pPr>
        <w:rPr>
          <w:rFonts w:ascii="Calibri" w:hAnsi="Calibri" w:cs="Calibri"/>
          <w:b/>
          <w:bCs/>
          <w:szCs w:val="22"/>
          <w:lang w:val="nl-NL"/>
        </w:rPr>
      </w:pPr>
    </w:p>
    <w:p w14:paraId="5944E5AE" w14:textId="77777777" w:rsidR="00010603" w:rsidRDefault="00010603" w:rsidP="0008225C">
      <w:pPr>
        <w:rPr>
          <w:rFonts w:ascii="Calibri" w:hAnsi="Calibri" w:cs="Calibri"/>
          <w:b/>
          <w:bCs/>
          <w:szCs w:val="22"/>
          <w:lang w:val="nl-NL"/>
        </w:rPr>
      </w:pPr>
    </w:p>
    <w:p w14:paraId="2C716667" w14:textId="5A08D53B" w:rsidR="003940FD" w:rsidRPr="003940FD" w:rsidRDefault="003940FD" w:rsidP="0008225C">
      <w:pPr>
        <w:rPr>
          <w:rFonts w:ascii="Calibri" w:hAnsi="Calibri" w:cs="Calibri"/>
          <w:b/>
          <w:bCs/>
          <w:szCs w:val="22"/>
          <w:lang w:val="nl-NL"/>
        </w:rPr>
      </w:pPr>
      <w:r w:rsidRPr="003940FD">
        <w:rPr>
          <w:rFonts w:ascii="Calibri" w:hAnsi="Calibri" w:cs="Calibri"/>
          <w:b/>
          <w:bCs/>
          <w:szCs w:val="22"/>
          <w:lang w:val="nl-NL"/>
        </w:rPr>
        <w:lastRenderedPageBreak/>
        <w:t>Inschrijven</w:t>
      </w:r>
    </w:p>
    <w:p w14:paraId="0F6A9A75" w14:textId="32851FE6" w:rsidR="00CB1C98" w:rsidRDefault="00647B3C" w:rsidP="0008225C">
      <w:p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Wat anders is dan bij de voor- en naschoolse opvang is dat we voor de woensdagnamiddagopvang </w:t>
      </w:r>
      <w:r w:rsidR="00A674BD">
        <w:rPr>
          <w:rFonts w:ascii="Calibri" w:hAnsi="Calibri" w:cs="Calibri"/>
          <w:szCs w:val="22"/>
          <w:lang w:val="nl-NL"/>
        </w:rPr>
        <w:t xml:space="preserve">werken </w:t>
      </w:r>
      <w:r>
        <w:rPr>
          <w:rFonts w:ascii="Calibri" w:hAnsi="Calibri" w:cs="Calibri"/>
          <w:szCs w:val="22"/>
          <w:lang w:val="nl-NL"/>
        </w:rPr>
        <w:t xml:space="preserve">met </w:t>
      </w:r>
      <w:r w:rsidRPr="0026529F">
        <w:rPr>
          <w:rFonts w:ascii="Calibri" w:hAnsi="Calibri" w:cs="Calibri"/>
          <w:b/>
          <w:bCs/>
          <w:szCs w:val="22"/>
          <w:u w:val="single"/>
          <w:lang w:val="nl-NL"/>
        </w:rPr>
        <w:t>voorinschrijvingen</w:t>
      </w:r>
      <w:r>
        <w:rPr>
          <w:rFonts w:ascii="Calibri" w:hAnsi="Calibri" w:cs="Calibri"/>
          <w:szCs w:val="22"/>
          <w:lang w:val="nl-NL"/>
        </w:rPr>
        <w:t>.</w:t>
      </w:r>
      <w:r w:rsidR="0058016C">
        <w:rPr>
          <w:rFonts w:ascii="Calibri" w:hAnsi="Calibri" w:cs="Calibri"/>
          <w:szCs w:val="22"/>
          <w:lang w:val="nl-NL"/>
        </w:rPr>
        <w:t xml:space="preserve"> Inschrijven is verplicht!</w:t>
      </w:r>
      <w:r>
        <w:rPr>
          <w:rFonts w:ascii="Calibri" w:hAnsi="Calibri" w:cs="Calibri"/>
          <w:szCs w:val="22"/>
          <w:lang w:val="nl-NL"/>
        </w:rPr>
        <w:t xml:space="preserve"> </w:t>
      </w:r>
      <w:r w:rsidR="005039D9">
        <w:rPr>
          <w:rFonts w:ascii="Calibri" w:hAnsi="Calibri" w:cs="Calibri"/>
          <w:szCs w:val="22"/>
          <w:lang w:val="nl-NL"/>
        </w:rPr>
        <w:t xml:space="preserve">Inschrijven kan door </w:t>
      </w:r>
      <w:r w:rsidR="005039D9" w:rsidRPr="007F2957">
        <w:rPr>
          <w:rFonts w:ascii="Calibri" w:hAnsi="Calibri" w:cs="Calibri"/>
          <w:szCs w:val="22"/>
          <w:u w:val="single"/>
          <w:lang w:val="nl-NL"/>
        </w:rPr>
        <w:t>ons</w:t>
      </w:r>
      <w:r w:rsidR="005039D9">
        <w:rPr>
          <w:rFonts w:ascii="Calibri" w:hAnsi="Calibri" w:cs="Calibri"/>
          <w:szCs w:val="22"/>
          <w:lang w:val="nl-NL"/>
        </w:rPr>
        <w:t xml:space="preserve"> </w:t>
      </w:r>
      <w:r w:rsidR="00B4634D">
        <w:rPr>
          <w:rFonts w:ascii="Calibri" w:hAnsi="Calibri" w:cs="Calibri"/>
          <w:szCs w:val="22"/>
          <w:lang w:val="nl-NL"/>
        </w:rPr>
        <w:t xml:space="preserve">via </w:t>
      </w:r>
      <w:r w:rsidR="005B42DE">
        <w:rPr>
          <w:rFonts w:ascii="Calibri" w:hAnsi="Calibri" w:cs="Calibri"/>
          <w:szCs w:val="22"/>
          <w:lang w:val="nl-NL"/>
        </w:rPr>
        <w:t>e-mail</w:t>
      </w:r>
      <w:r w:rsidR="006B7F3E">
        <w:rPr>
          <w:rFonts w:ascii="Calibri" w:hAnsi="Calibri" w:cs="Calibri"/>
          <w:szCs w:val="22"/>
          <w:lang w:val="nl-NL"/>
        </w:rPr>
        <w:t xml:space="preserve"> (</w:t>
      </w:r>
      <w:hyperlink r:id="rId11" w:history="1">
        <w:r w:rsidR="006B7F3E" w:rsidRPr="00C17A59">
          <w:rPr>
            <w:rStyle w:val="Hyperlink"/>
            <w:rFonts w:ascii="Calibri" w:hAnsi="Calibri" w:cs="Calibri"/>
            <w:szCs w:val="22"/>
            <w:lang w:val="nl-NL"/>
          </w:rPr>
          <w:t>kios@schoten.be</w:t>
        </w:r>
      </w:hyperlink>
      <w:r w:rsidR="006B7F3E">
        <w:rPr>
          <w:rFonts w:ascii="Calibri" w:hAnsi="Calibri" w:cs="Calibri"/>
          <w:szCs w:val="22"/>
          <w:lang w:val="nl-NL"/>
        </w:rPr>
        <w:t xml:space="preserve">) </w:t>
      </w:r>
      <w:r w:rsidR="003736E6">
        <w:rPr>
          <w:rFonts w:ascii="Calibri" w:hAnsi="Calibri" w:cs="Calibri"/>
          <w:szCs w:val="22"/>
          <w:lang w:val="nl-NL"/>
        </w:rPr>
        <w:t xml:space="preserve">te </w:t>
      </w:r>
      <w:r w:rsidR="003736E6" w:rsidRPr="007F2957">
        <w:rPr>
          <w:rFonts w:ascii="Calibri" w:hAnsi="Calibri" w:cs="Calibri"/>
          <w:szCs w:val="22"/>
          <w:u w:val="single"/>
          <w:lang w:val="nl-NL"/>
        </w:rPr>
        <w:t>contacteren w</w:t>
      </w:r>
      <w:r w:rsidR="003736E6" w:rsidRPr="00B66126">
        <w:rPr>
          <w:rFonts w:ascii="Calibri" w:hAnsi="Calibri" w:cs="Calibri"/>
          <w:szCs w:val="22"/>
          <w:u w:val="single"/>
          <w:lang w:val="nl-NL"/>
        </w:rPr>
        <w:t>aarna wij u de nodige documenten bezorgen</w:t>
      </w:r>
      <w:r w:rsidR="003736E6">
        <w:rPr>
          <w:rFonts w:ascii="Calibri" w:hAnsi="Calibri" w:cs="Calibri"/>
          <w:szCs w:val="22"/>
          <w:lang w:val="nl-NL"/>
        </w:rPr>
        <w:t>. Inschrijven kan op</w:t>
      </w:r>
      <w:r w:rsidR="00C90FB0">
        <w:rPr>
          <w:rFonts w:ascii="Calibri" w:hAnsi="Calibri" w:cs="Calibri"/>
          <w:szCs w:val="22"/>
          <w:lang w:val="nl-NL"/>
        </w:rPr>
        <w:t xml:space="preserve"> </w:t>
      </w:r>
      <w:r w:rsidR="00C90FB0" w:rsidRPr="000033EF">
        <w:rPr>
          <w:rFonts w:ascii="Calibri" w:hAnsi="Calibri" w:cs="Calibri"/>
          <w:b/>
          <w:bCs/>
          <w:szCs w:val="22"/>
          <w:u w:val="single"/>
          <w:lang w:val="nl-NL"/>
        </w:rPr>
        <w:t>vaste inschrijfmomenten</w:t>
      </w:r>
      <w:r w:rsidR="00C90FB0">
        <w:rPr>
          <w:rFonts w:ascii="Calibri" w:hAnsi="Calibri" w:cs="Calibri"/>
          <w:szCs w:val="22"/>
          <w:lang w:val="nl-NL"/>
        </w:rPr>
        <w:t xml:space="preserve"> </w:t>
      </w:r>
      <w:r w:rsidR="005B42DE">
        <w:rPr>
          <w:rFonts w:ascii="Calibri" w:hAnsi="Calibri" w:cs="Calibri"/>
          <w:szCs w:val="22"/>
          <w:lang w:val="nl-NL"/>
        </w:rPr>
        <w:t xml:space="preserve">of </w:t>
      </w:r>
      <w:r w:rsidR="000B0500">
        <w:rPr>
          <w:rFonts w:ascii="Calibri" w:hAnsi="Calibri" w:cs="Calibri"/>
          <w:szCs w:val="22"/>
          <w:lang w:val="nl-NL"/>
        </w:rPr>
        <w:t xml:space="preserve">door </w:t>
      </w:r>
      <w:r w:rsidR="005B42DE">
        <w:rPr>
          <w:rFonts w:ascii="Calibri" w:hAnsi="Calibri" w:cs="Calibri"/>
          <w:szCs w:val="22"/>
          <w:lang w:val="nl-NL"/>
        </w:rPr>
        <w:t>langs te komen</w:t>
      </w:r>
      <w:r w:rsidR="00C858BE">
        <w:rPr>
          <w:rFonts w:ascii="Calibri" w:hAnsi="Calibri" w:cs="Calibri"/>
          <w:szCs w:val="22"/>
          <w:lang w:val="nl-NL"/>
        </w:rPr>
        <w:t xml:space="preserve">, </w:t>
      </w:r>
      <w:r w:rsidR="00C90FB0">
        <w:rPr>
          <w:rFonts w:ascii="Calibri" w:hAnsi="Calibri" w:cs="Calibri"/>
          <w:szCs w:val="22"/>
          <w:lang w:val="nl-NL"/>
        </w:rPr>
        <w:t xml:space="preserve">op deze </w:t>
      </w:r>
      <w:r w:rsidR="00C858BE">
        <w:rPr>
          <w:rFonts w:ascii="Calibri" w:hAnsi="Calibri" w:cs="Calibri"/>
          <w:szCs w:val="22"/>
          <w:lang w:val="nl-NL"/>
        </w:rPr>
        <w:t>vaste inschrijfmomenten,</w:t>
      </w:r>
      <w:r w:rsidR="005B42DE">
        <w:rPr>
          <w:rFonts w:ascii="Calibri" w:hAnsi="Calibri" w:cs="Calibri"/>
          <w:szCs w:val="22"/>
          <w:lang w:val="nl-NL"/>
        </w:rPr>
        <w:t xml:space="preserve"> op onze </w:t>
      </w:r>
      <w:r w:rsidR="006B7F3E">
        <w:rPr>
          <w:rFonts w:ascii="Calibri" w:hAnsi="Calibri" w:cs="Calibri"/>
          <w:szCs w:val="22"/>
          <w:lang w:val="nl-NL"/>
        </w:rPr>
        <w:t>dienst (</w:t>
      </w:r>
      <w:r w:rsidR="00CE246E">
        <w:rPr>
          <w:rFonts w:ascii="Calibri" w:hAnsi="Calibri" w:cs="Calibri"/>
          <w:szCs w:val="22"/>
          <w:lang w:val="nl-NL"/>
        </w:rPr>
        <w:t>Curielaan</w:t>
      </w:r>
      <w:r w:rsidR="006B7F3E">
        <w:rPr>
          <w:rFonts w:ascii="Calibri" w:hAnsi="Calibri" w:cs="Calibri"/>
          <w:szCs w:val="22"/>
          <w:lang w:val="nl-NL"/>
        </w:rPr>
        <w:t xml:space="preserve"> 1, 2900 Schoten)</w:t>
      </w:r>
      <w:r w:rsidR="00C90FB0">
        <w:rPr>
          <w:rFonts w:ascii="Calibri" w:hAnsi="Calibri" w:cs="Calibri"/>
          <w:szCs w:val="22"/>
          <w:lang w:val="nl-NL"/>
        </w:rPr>
        <w:t>.</w:t>
      </w:r>
      <w:r w:rsidR="00F76932">
        <w:rPr>
          <w:rFonts w:ascii="Calibri" w:hAnsi="Calibri" w:cs="Calibri"/>
          <w:szCs w:val="22"/>
          <w:lang w:val="nl-NL"/>
        </w:rPr>
        <w:t xml:space="preserve"> </w:t>
      </w:r>
      <w:r w:rsidR="00D058DF">
        <w:rPr>
          <w:rFonts w:ascii="Calibri" w:hAnsi="Calibri" w:cs="Calibri"/>
          <w:szCs w:val="22"/>
          <w:lang w:val="nl-NL"/>
        </w:rPr>
        <w:t>De inschrijvingsmomenten voor de eerste periode</w:t>
      </w:r>
      <w:r w:rsidR="003A4D66">
        <w:rPr>
          <w:rFonts w:ascii="Calibri" w:hAnsi="Calibri" w:cs="Calibri"/>
          <w:szCs w:val="22"/>
          <w:lang w:val="nl-NL"/>
        </w:rPr>
        <w:t xml:space="preserve"> (tot aan de Herfstvakantie) zijn op </w:t>
      </w:r>
      <w:r w:rsidR="003A4D66" w:rsidRPr="009B4B43">
        <w:rPr>
          <w:rFonts w:ascii="Calibri" w:hAnsi="Calibri" w:cs="Calibri"/>
          <w:b/>
          <w:bCs/>
          <w:szCs w:val="22"/>
          <w:u w:val="single"/>
          <w:lang w:val="nl-NL"/>
        </w:rPr>
        <w:t xml:space="preserve">maandag 1 juli 2019 </w:t>
      </w:r>
      <w:r w:rsidR="001A24AF" w:rsidRPr="009B4B43">
        <w:rPr>
          <w:rFonts w:ascii="Calibri" w:hAnsi="Calibri" w:cs="Calibri"/>
          <w:b/>
          <w:bCs/>
          <w:szCs w:val="22"/>
          <w:u w:val="single"/>
          <w:lang w:val="nl-NL"/>
        </w:rPr>
        <w:t xml:space="preserve">&amp; </w:t>
      </w:r>
      <w:r w:rsidR="00F303CF" w:rsidRPr="009B4B43">
        <w:rPr>
          <w:rFonts w:ascii="Calibri" w:hAnsi="Calibri" w:cs="Calibri"/>
          <w:b/>
          <w:bCs/>
          <w:szCs w:val="22"/>
          <w:u w:val="single"/>
          <w:lang w:val="nl-NL"/>
        </w:rPr>
        <w:t>maandag 26 augustus 2019</w:t>
      </w:r>
      <w:r w:rsidR="00620B39" w:rsidRPr="009B4B43">
        <w:rPr>
          <w:rFonts w:ascii="Calibri" w:hAnsi="Calibri" w:cs="Calibri"/>
          <w:b/>
          <w:bCs/>
          <w:szCs w:val="22"/>
          <w:u w:val="single"/>
          <w:lang w:val="nl-NL"/>
        </w:rPr>
        <w:t>.</w:t>
      </w:r>
    </w:p>
    <w:p w14:paraId="72FCDA2A" w14:textId="77777777" w:rsidR="00647CCB" w:rsidRDefault="00647CCB" w:rsidP="0008225C">
      <w:pPr>
        <w:rPr>
          <w:rFonts w:ascii="Calibri" w:hAnsi="Calibri" w:cs="Calibri"/>
          <w:szCs w:val="22"/>
          <w:lang w:val="nl-NL"/>
        </w:rPr>
      </w:pPr>
    </w:p>
    <w:p w14:paraId="7A7871DF" w14:textId="00BB7F0F" w:rsidR="00F403C0" w:rsidRDefault="00972C94" w:rsidP="00F63FEC">
      <w:p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Indien u uw kind wenst in te schrijven voor de woensdagnamiddagopvang vragen wij</w:t>
      </w:r>
      <w:r w:rsidR="008B4968">
        <w:rPr>
          <w:rFonts w:ascii="Calibri" w:hAnsi="Calibri" w:cs="Calibri"/>
          <w:szCs w:val="22"/>
          <w:lang w:val="nl-NL"/>
        </w:rPr>
        <w:t xml:space="preserve"> het i</w:t>
      </w:r>
      <w:r w:rsidR="009F052F" w:rsidRPr="008B4968">
        <w:rPr>
          <w:rFonts w:ascii="Calibri" w:hAnsi="Calibri" w:cs="Calibri"/>
          <w:szCs w:val="22"/>
          <w:lang w:val="nl-NL"/>
        </w:rPr>
        <w:t>nschrijvingsformulier voor woensdagnamiddagopvang</w:t>
      </w:r>
      <w:r w:rsidR="00627D25">
        <w:rPr>
          <w:rFonts w:ascii="Calibri" w:hAnsi="Calibri" w:cs="Calibri"/>
          <w:szCs w:val="22"/>
          <w:lang w:val="nl-NL"/>
        </w:rPr>
        <w:t xml:space="preserve">, waarbij u </w:t>
      </w:r>
      <w:r w:rsidR="00D7448E">
        <w:rPr>
          <w:rFonts w:ascii="Calibri" w:hAnsi="Calibri" w:cs="Calibri"/>
          <w:szCs w:val="22"/>
          <w:lang w:val="nl-NL"/>
        </w:rPr>
        <w:t>zich</w:t>
      </w:r>
      <w:r w:rsidR="00627D25">
        <w:rPr>
          <w:rFonts w:ascii="Calibri" w:hAnsi="Calibri" w:cs="Calibri"/>
          <w:szCs w:val="22"/>
          <w:lang w:val="nl-NL"/>
        </w:rPr>
        <w:t xml:space="preserve"> akkoord verklaard met het </w:t>
      </w:r>
      <w:r w:rsidR="00627D25" w:rsidRPr="00FA3589">
        <w:rPr>
          <w:rFonts w:ascii="Calibri" w:hAnsi="Calibri" w:cs="Calibri"/>
          <w:b/>
          <w:bCs/>
          <w:szCs w:val="22"/>
          <w:lang w:val="nl-NL"/>
        </w:rPr>
        <w:t>huis</w:t>
      </w:r>
      <w:r w:rsidR="00F0724A">
        <w:rPr>
          <w:rFonts w:ascii="Calibri" w:hAnsi="Calibri" w:cs="Calibri"/>
          <w:b/>
          <w:bCs/>
          <w:szCs w:val="22"/>
          <w:lang w:val="nl-NL"/>
        </w:rPr>
        <w:t>r</w:t>
      </w:r>
      <w:r w:rsidR="00627D25" w:rsidRPr="00FA3589">
        <w:rPr>
          <w:rFonts w:ascii="Calibri" w:hAnsi="Calibri" w:cs="Calibri"/>
          <w:b/>
          <w:bCs/>
          <w:szCs w:val="22"/>
          <w:lang w:val="nl-NL"/>
        </w:rPr>
        <w:t>eglement</w:t>
      </w:r>
      <w:r w:rsidR="00627D25">
        <w:rPr>
          <w:rFonts w:ascii="Calibri" w:hAnsi="Calibri" w:cs="Calibri"/>
          <w:szCs w:val="22"/>
          <w:lang w:val="nl-NL"/>
        </w:rPr>
        <w:t>,</w:t>
      </w:r>
      <w:r w:rsidR="008B4968">
        <w:rPr>
          <w:rFonts w:ascii="Calibri" w:hAnsi="Calibri" w:cs="Calibri"/>
          <w:szCs w:val="22"/>
          <w:lang w:val="nl-NL"/>
        </w:rPr>
        <w:t xml:space="preserve"> in te vullen en ons </w:t>
      </w:r>
      <w:r w:rsidR="002217F5">
        <w:rPr>
          <w:rFonts w:ascii="Calibri" w:hAnsi="Calibri" w:cs="Calibri"/>
          <w:szCs w:val="22"/>
          <w:lang w:val="nl-NL"/>
        </w:rPr>
        <w:t xml:space="preserve">ook </w:t>
      </w:r>
      <w:r w:rsidR="00F63FEC">
        <w:rPr>
          <w:rFonts w:ascii="Calibri" w:hAnsi="Calibri" w:cs="Calibri"/>
          <w:szCs w:val="22"/>
          <w:lang w:val="nl-NL"/>
        </w:rPr>
        <w:t xml:space="preserve">de inschrijfstrook, op vooropgestelde data, te bezorgen. </w:t>
      </w:r>
    </w:p>
    <w:p w14:paraId="1813991D" w14:textId="294D3565" w:rsidR="00855938" w:rsidRPr="00F403C0" w:rsidRDefault="00855938" w:rsidP="00F63FE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szCs w:val="22"/>
          <w:lang w:val="nl-NL"/>
        </w:rPr>
        <w:t xml:space="preserve">Uw inschrijving is pas </w:t>
      </w:r>
      <w:r w:rsidR="00200459">
        <w:rPr>
          <w:rFonts w:ascii="Calibri" w:hAnsi="Calibri" w:cs="Calibri"/>
          <w:szCs w:val="22"/>
          <w:lang w:val="nl-NL"/>
        </w:rPr>
        <w:t>definitief als u van ons een bevestiging hebt ontvangen.</w:t>
      </w:r>
    </w:p>
    <w:p w14:paraId="29C32D82" w14:textId="77777777" w:rsidR="00F403C0" w:rsidRDefault="00F403C0" w:rsidP="00F403C0">
      <w:pPr>
        <w:rPr>
          <w:rFonts w:ascii="Calibri" w:hAnsi="Calibri" w:cs="Calibri"/>
          <w:b/>
          <w:bCs/>
          <w:color w:val="000000"/>
          <w:szCs w:val="22"/>
        </w:rPr>
      </w:pPr>
    </w:p>
    <w:p w14:paraId="31DE06C8" w14:textId="1EA69504" w:rsidR="004A3034" w:rsidRDefault="00CD7938" w:rsidP="00F403C0">
      <w:pPr>
        <w:rPr>
          <w:rFonts w:ascii="Calibri" w:hAnsi="Calibri" w:cs="Calibri"/>
          <w:b/>
          <w:bCs/>
          <w:color w:val="000000"/>
          <w:szCs w:val="22"/>
        </w:rPr>
      </w:pPr>
      <w:r w:rsidRPr="00F403C0">
        <w:rPr>
          <w:rFonts w:ascii="Calibri" w:hAnsi="Calibri" w:cs="Calibri"/>
          <w:b/>
          <w:bCs/>
          <w:color w:val="000000"/>
          <w:szCs w:val="22"/>
        </w:rPr>
        <w:t>Tarief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A3034" w:rsidRPr="00187FE8" w14:paraId="011A614F" w14:textId="77777777" w:rsidTr="004A3034">
        <w:tc>
          <w:tcPr>
            <w:tcW w:w="2405" w:type="dxa"/>
          </w:tcPr>
          <w:p w14:paraId="7F03ECC6" w14:textId="20220C5C" w:rsidR="004A3034" w:rsidRPr="00187FE8" w:rsidRDefault="00201405" w:rsidP="004A3034">
            <w:pPr>
              <w:rPr>
                <w:rFonts w:ascii="Calibri" w:hAnsi="Calibri" w:cs="Calibri"/>
                <w:color w:val="000000"/>
              </w:rPr>
            </w:pPr>
            <w:r w:rsidRPr="00187FE8">
              <w:rPr>
                <w:rFonts w:ascii="Calibri" w:hAnsi="Calibri" w:cs="Calibri"/>
                <w:color w:val="000000"/>
              </w:rPr>
              <w:t xml:space="preserve">Lunch </w:t>
            </w:r>
          </w:p>
        </w:tc>
        <w:tc>
          <w:tcPr>
            <w:tcW w:w="6657" w:type="dxa"/>
          </w:tcPr>
          <w:p w14:paraId="549F5F5D" w14:textId="4DB85EA0" w:rsidR="004A3034" w:rsidRPr="00187FE8" w:rsidRDefault="004A3034" w:rsidP="004A30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87FE8">
              <w:rPr>
                <w:rFonts w:ascii="Calibri" w:hAnsi="Calibri" w:cs="Calibri"/>
                <w:sz w:val="22"/>
                <w:szCs w:val="22"/>
              </w:rPr>
              <w:t>€2 of €3 afhankelijk van het eind</w:t>
            </w:r>
            <w:r w:rsidR="00C2519A" w:rsidRPr="00187FE8">
              <w:rPr>
                <w:rFonts w:ascii="Calibri" w:hAnsi="Calibri" w:cs="Calibri"/>
                <w:sz w:val="22"/>
                <w:szCs w:val="22"/>
              </w:rPr>
              <w:t>-</w:t>
            </w:r>
            <w:r w:rsidRPr="00187FE8">
              <w:rPr>
                <w:rFonts w:ascii="Calibri" w:hAnsi="Calibri" w:cs="Calibri"/>
                <w:sz w:val="22"/>
                <w:szCs w:val="22"/>
              </w:rPr>
              <w:t>uur van de school van uw kind</w:t>
            </w:r>
          </w:p>
        </w:tc>
      </w:tr>
      <w:tr w:rsidR="004A3034" w:rsidRPr="00187FE8" w14:paraId="1DB43E4E" w14:textId="77777777" w:rsidTr="004A3034">
        <w:tc>
          <w:tcPr>
            <w:tcW w:w="2405" w:type="dxa"/>
          </w:tcPr>
          <w:p w14:paraId="6C13C41A" w14:textId="5CC0DFC0" w:rsidR="004A3034" w:rsidRPr="00187FE8" w:rsidRDefault="00201405" w:rsidP="004A3034">
            <w:pPr>
              <w:rPr>
                <w:rFonts w:ascii="Calibri" w:hAnsi="Calibri" w:cs="Calibri"/>
                <w:color w:val="000000"/>
              </w:rPr>
            </w:pPr>
            <w:r w:rsidRPr="00187FE8">
              <w:rPr>
                <w:rFonts w:ascii="Calibri" w:hAnsi="Calibri" w:cs="Calibri"/>
                <w:color w:val="000000"/>
              </w:rPr>
              <w:t>Activiteitenaanbod</w:t>
            </w:r>
            <w:r w:rsidR="004517B6" w:rsidRPr="00187FE8">
              <w:rPr>
                <w:rFonts w:ascii="Calibri" w:hAnsi="Calibri" w:cs="Calibri"/>
                <w:color w:val="000000"/>
              </w:rPr>
              <w:t xml:space="preserve"> </w:t>
            </w:r>
            <w:r w:rsidR="004517B6" w:rsidRPr="00DB712C">
              <w:rPr>
                <w:rFonts w:ascii="Calibri" w:hAnsi="Calibri" w:cs="Calibri"/>
                <w:color w:val="000000"/>
                <w:u w:val="single"/>
              </w:rPr>
              <w:t>KIOS</w:t>
            </w:r>
          </w:p>
        </w:tc>
        <w:tc>
          <w:tcPr>
            <w:tcW w:w="6657" w:type="dxa"/>
          </w:tcPr>
          <w:p w14:paraId="4D570053" w14:textId="63428F18" w:rsidR="004517B6" w:rsidRPr="00187FE8" w:rsidRDefault="004A3034" w:rsidP="00187FE8">
            <w:pPr>
              <w:rPr>
                <w:rFonts w:ascii="Calibri" w:hAnsi="Calibri" w:cs="Calibri"/>
                <w:szCs w:val="22"/>
              </w:rPr>
            </w:pPr>
            <w:r w:rsidRPr="00187FE8">
              <w:rPr>
                <w:rFonts w:ascii="Calibri" w:hAnsi="Calibri" w:cs="Calibri"/>
                <w:szCs w:val="22"/>
              </w:rPr>
              <w:t>€5</w:t>
            </w:r>
            <w:r w:rsidR="00187FE8">
              <w:rPr>
                <w:rFonts w:ascii="Calibri" w:hAnsi="Calibri" w:cs="Calibri"/>
                <w:szCs w:val="22"/>
              </w:rPr>
              <w:t xml:space="preserve"> </w:t>
            </w:r>
            <w:r w:rsidR="00177DE5" w:rsidRPr="003762FE">
              <w:rPr>
                <w:rFonts w:ascii="Calibri" w:hAnsi="Calibri" w:cs="Calibri"/>
                <w:szCs w:val="22"/>
                <w:u w:val="single"/>
              </w:rPr>
              <w:t>of</w:t>
            </w:r>
            <w:r w:rsidR="00177DE5">
              <w:rPr>
                <w:rFonts w:ascii="Calibri" w:hAnsi="Calibri" w:cs="Calibri"/>
                <w:szCs w:val="22"/>
              </w:rPr>
              <w:t xml:space="preserve"> l</w:t>
            </w:r>
            <w:r w:rsidR="004517B6" w:rsidRPr="00187FE8">
              <w:rPr>
                <w:rFonts w:ascii="Calibri" w:hAnsi="Calibri" w:cs="Calibri"/>
                <w:szCs w:val="22"/>
              </w:rPr>
              <w:t xml:space="preserve">essen </w:t>
            </w:r>
            <w:r w:rsidR="00177DE5">
              <w:rPr>
                <w:rFonts w:ascii="Calibri" w:hAnsi="Calibri" w:cs="Calibri"/>
                <w:szCs w:val="22"/>
                <w:u w:val="single"/>
              </w:rPr>
              <w:t>Academie</w:t>
            </w:r>
            <w:r w:rsidR="004517B6" w:rsidRPr="00187FE8">
              <w:rPr>
                <w:rFonts w:ascii="Calibri" w:hAnsi="Calibri" w:cs="Calibri"/>
                <w:szCs w:val="22"/>
              </w:rPr>
              <w:t xml:space="preserve"> €72 voor volledig schooljaar of €2</w:t>
            </w:r>
          </w:p>
        </w:tc>
      </w:tr>
      <w:tr w:rsidR="004A3034" w:rsidRPr="00187FE8" w14:paraId="265A3DEE" w14:textId="77777777" w:rsidTr="004A3034">
        <w:tc>
          <w:tcPr>
            <w:tcW w:w="2405" w:type="dxa"/>
          </w:tcPr>
          <w:p w14:paraId="26C6FB1F" w14:textId="555E347C" w:rsidR="004A3034" w:rsidRPr="00187FE8" w:rsidRDefault="002D5C23" w:rsidP="004A3034">
            <w:pPr>
              <w:rPr>
                <w:rFonts w:ascii="Calibri" w:hAnsi="Calibri" w:cs="Calibri"/>
                <w:color w:val="000000"/>
              </w:rPr>
            </w:pPr>
            <w:r w:rsidRPr="00187FE8">
              <w:rPr>
                <w:rFonts w:ascii="Calibri" w:hAnsi="Calibri" w:cs="Calibri"/>
                <w:szCs w:val="22"/>
              </w:rPr>
              <w:t>N</w:t>
            </w:r>
            <w:r w:rsidR="00201405" w:rsidRPr="00187FE8">
              <w:rPr>
                <w:rFonts w:ascii="Calibri" w:hAnsi="Calibri" w:cs="Calibri"/>
                <w:szCs w:val="22"/>
              </w:rPr>
              <w:t>aopvang</w:t>
            </w:r>
          </w:p>
        </w:tc>
        <w:tc>
          <w:tcPr>
            <w:tcW w:w="6657" w:type="dxa"/>
          </w:tcPr>
          <w:p w14:paraId="3A9CA45C" w14:textId="0B786E67" w:rsidR="004A3034" w:rsidRPr="00187FE8" w:rsidRDefault="004A3034" w:rsidP="004A30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87FE8">
              <w:rPr>
                <w:rFonts w:ascii="Calibri" w:hAnsi="Calibri" w:cs="Calibri"/>
                <w:sz w:val="22"/>
                <w:szCs w:val="22"/>
              </w:rPr>
              <w:t>€1 per begonnen halfuur</w:t>
            </w:r>
          </w:p>
        </w:tc>
      </w:tr>
    </w:tbl>
    <w:p w14:paraId="32696A9B" w14:textId="77777777" w:rsidR="006E6097" w:rsidRPr="00187FE8" w:rsidRDefault="006E6097" w:rsidP="00460B14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247843B8" w14:textId="7A3448F3" w:rsidR="00200459" w:rsidRDefault="00425592" w:rsidP="00460B14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187FE8">
        <w:rPr>
          <w:rFonts w:ascii="Calibri" w:hAnsi="Calibri" w:cs="Calibri"/>
          <w:b/>
          <w:bCs/>
          <w:sz w:val="22"/>
          <w:szCs w:val="22"/>
        </w:rPr>
        <w:t xml:space="preserve">Indien uw kind in het bezit is van een vrijetijdspas kan u </w:t>
      </w:r>
      <w:r w:rsidR="00010603" w:rsidRPr="00187FE8">
        <w:rPr>
          <w:rFonts w:ascii="Calibri" w:hAnsi="Calibri" w:cs="Calibri"/>
          <w:b/>
          <w:bCs/>
          <w:sz w:val="22"/>
          <w:szCs w:val="22"/>
        </w:rPr>
        <w:t xml:space="preserve">gebruik maken van dit aanbod </w:t>
      </w:r>
      <w:r w:rsidRPr="00187FE8">
        <w:rPr>
          <w:rFonts w:ascii="Calibri" w:hAnsi="Calibri" w:cs="Calibri"/>
          <w:b/>
          <w:bCs/>
          <w:sz w:val="22"/>
          <w:szCs w:val="22"/>
        </w:rPr>
        <w:t>aan de helft van de prijs.</w:t>
      </w:r>
      <w:r w:rsidR="00187F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4672" w:rsidRPr="00187FE8">
        <w:rPr>
          <w:rFonts w:ascii="Calibri" w:hAnsi="Calibri" w:cs="Calibri"/>
          <w:b/>
          <w:bCs/>
          <w:sz w:val="22"/>
          <w:szCs w:val="22"/>
        </w:rPr>
        <w:t xml:space="preserve">Meer info vindt u op: </w:t>
      </w:r>
      <w:hyperlink r:id="rId12" w:history="1">
        <w:r w:rsidR="00187FE8" w:rsidRPr="00187FE8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www.schoten.be/vrijetijdspas</w:t>
        </w:r>
      </w:hyperlink>
      <w:r w:rsidR="00187FE8" w:rsidRPr="00187FE8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42DF8345" w14:textId="77777777" w:rsidR="00460B14" w:rsidRPr="00460B14" w:rsidRDefault="00460B14" w:rsidP="00460B14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749762D7" w14:textId="6BA8F9AB" w:rsidR="0008225C" w:rsidRPr="006E6097" w:rsidRDefault="00B77DE5" w:rsidP="003536EC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B77DE5">
        <w:rPr>
          <w:rFonts w:ascii="Calibri" w:hAnsi="Calibri" w:cs="Calibri"/>
          <w:b/>
          <w:bCs/>
          <w:szCs w:val="22"/>
        </w:rPr>
        <w:t>Voorwaarden</w:t>
      </w:r>
    </w:p>
    <w:p w14:paraId="2E19CF35" w14:textId="591B0C1E" w:rsidR="005C3AF6" w:rsidRPr="00450B67" w:rsidRDefault="005C3AF6" w:rsidP="005C3AF6">
      <w:pPr>
        <w:pStyle w:val="Lijstalinea"/>
        <w:numPr>
          <w:ilvl w:val="0"/>
          <w:numId w:val="5"/>
        </w:num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b/>
          <w:bCs/>
          <w:szCs w:val="22"/>
          <w:lang w:val="nl-NL"/>
        </w:rPr>
        <w:t xml:space="preserve">Inschrijven </w:t>
      </w:r>
      <w:r w:rsidR="00187FE8">
        <w:rPr>
          <w:rFonts w:ascii="Calibri" w:hAnsi="Calibri" w:cs="Calibri"/>
          <w:b/>
          <w:bCs/>
          <w:szCs w:val="22"/>
          <w:lang w:val="nl-NL"/>
        </w:rPr>
        <w:t xml:space="preserve">voor woensdagnamiddagopvang </w:t>
      </w:r>
      <w:r>
        <w:rPr>
          <w:rFonts w:ascii="Calibri" w:hAnsi="Calibri" w:cs="Calibri"/>
          <w:b/>
          <w:bCs/>
          <w:szCs w:val="22"/>
          <w:lang w:val="nl-NL"/>
        </w:rPr>
        <w:t xml:space="preserve">kan enkel via vzw KIOS en </w:t>
      </w:r>
      <w:r w:rsidRPr="009B4222">
        <w:rPr>
          <w:rFonts w:ascii="Calibri" w:hAnsi="Calibri" w:cs="Calibri"/>
          <w:b/>
          <w:bCs/>
          <w:szCs w:val="22"/>
          <w:u w:val="single"/>
          <w:lang w:val="nl-NL"/>
        </w:rPr>
        <w:t>niet</w:t>
      </w:r>
      <w:r>
        <w:rPr>
          <w:rFonts w:ascii="Calibri" w:hAnsi="Calibri" w:cs="Calibri"/>
          <w:b/>
          <w:bCs/>
          <w:szCs w:val="22"/>
          <w:lang w:val="nl-NL"/>
        </w:rPr>
        <w:t xml:space="preserve"> via de school van uw kind. </w:t>
      </w:r>
      <w:bookmarkStart w:id="1" w:name="_GoBack"/>
      <w:bookmarkEnd w:id="1"/>
    </w:p>
    <w:p w14:paraId="21348CDB" w14:textId="4EE0CFE5" w:rsidR="00450B67" w:rsidRDefault="00450B67" w:rsidP="005C3AF6">
      <w:pPr>
        <w:pStyle w:val="Lijstalinea"/>
        <w:numPr>
          <w:ilvl w:val="0"/>
          <w:numId w:val="5"/>
        </w:num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De woensdagnamiddagopvang gaat niet door op feest- en vakantiedagen en pedagogische studiedagen.</w:t>
      </w:r>
    </w:p>
    <w:p w14:paraId="21946141" w14:textId="21CC1C22" w:rsidR="008437E0" w:rsidRPr="008437E0" w:rsidRDefault="008437E0" w:rsidP="008437E0">
      <w:pPr>
        <w:pStyle w:val="Lijstalinea"/>
        <w:numPr>
          <w:ilvl w:val="0"/>
          <w:numId w:val="5"/>
        </w:numPr>
        <w:rPr>
          <w:rFonts w:ascii="Calibri" w:hAnsi="Calibri" w:cs="Calibri"/>
          <w:szCs w:val="22"/>
          <w:lang w:val="nl-NL"/>
        </w:rPr>
      </w:pPr>
      <w:r w:rsidRPr="00F25563">
        <w:rPr>
          <w:rFonts w:ascii="Calibri" w:hAnsi="Calibri" w:cs="Calibri"/>
          <w:szCs w:val="22"/>
          <w:lang w:val="nl-NL"/>
        </w:rPr>
        <w:t xml:space="preserve">De woensdagnamiddagopvang in </w:t>
      </w:r>
      <w:r w:rsidR="00C97B69">
        <w:rPr>
          <w:rFonts w:ascii="Calibri" w:hAnsi="Calibri" w:cs="Calibri"/>
          <w:szCs w:val="22"/>
          <w:lang w:val="nl-NL"/>
        </w:rPr>
        <w:t xml:space="preserve">Campus </w:t>
      </w:r>
      <w:proofErr w:type="spellStart"/>
      <w:r w:rsidR="00C97B69">
        <w:rPr>
          <w:rFonts w:ascii="Calibri" w:hAnsi="Calibri" w:cs="Calibri"/>
          <w:szCs w:val="22"/>
          <w:lang w:val="nl-NL"/>
        </w:rPr>
        <w:t>Kajee</w:t>
      </w:r>
      <w:proofErr w:type="spellEnd"/>
      <w:r w:rsidRPr="00F25563">
        <w:rPr>
          <w:rFonts w:ascii="Calibri" w:hAnsi="Calibri" w:cs="Calibri"/>
          <w:szCs w:val="22"/>
          <w:lang w:val="nl-NL"/>
        </w:rPr>
        <w:t xml:space="preserve"> is enkel voor kinderen van 2,5 – 12 jaar die naar school gaan in </w:t>
      </w:r>
      <w:r w:rsidR="00EB36F6">
        <w:rPr>
          <w:rFonts w:ascii="Calibri" w:hAnsi="Calibri" w:cs="Calibri"/>
          <w:szCs w:val="22"/>
          <w:lang w:val="nl-NL"/>
        </w:rPr>
        <w:t xml:space="preserve">Campus </w:t>
      </w:r>
      <w:proofErr w:type="spellStart"/>
      <w:r w:rsidR="00EB36F6">
        <w:rPr>
          <w:rFonts w:ascii="Calibri" w:hAnsi="Calibri" w:cs="Calibri"/>
          <w:szCs w:val="22"/>
          <w:lang w:val="nl-NL"/>
        </w:rPr>
        <w:t>Kajee</w:t>
      </w:r>
      <w:proofErr w:type="spellEnd"/>
      <w:r w:rsidR="00EB36F6">
        <w:rPr>
          <w:rFonts w:ascii="Calibri" w:hAnsi="Calibri" w:cs="Calibri"/>
          <w:szCs w:val="22"/>
          <w:lang w:val="nl-NL"/>
        </w:rPr>
        <w:t>, De Tuimelaar</w:t>
      </w:r>
      <w:r w:rsidRPr="00F25563">
        <w:rPr>
          <w:rFonts w:ascii="Calibri" w:hAnsi="Calibri" w:cs="Calibri"/>
          <w:szCs w:val="22"/>
          <w:lang w:val="nl-NL"/>
        </w:rPr>
        <w:t xml:space="preserve"> of Sint-</w:t>
      </w:r>
      <w:proofErr w:type="spellStart"/>
      <w:r w:rsidRPr="00F25563">
        <w:rPr>
          <w:rFonts w:ascii="Calibri" w:hAnsi="Calibri" w:cs="Calibri"/>
          <w:szCs w:val="22"/>
          <w:lang w:val="nl-NL"/>
        </w:rPr>
        <w:t>Eduardus</w:t>
      </w:r>
      <w:proofErr w:type="spellEnd"/>
      <w:r w:rsidRPr="00F25563">
        <w:rPr>
          <w:rFonts w:ascii="Calibri" w:hAnsi="Calibri" w:cs="Calibri"/>
          <w:szCs w:val="22"/>
          <w:lang w:val="nl-NL"/>
        </w:rPr>
        <w:t>.</w:t>
      </w:r>
    </w:p>
    <w:p w14:paraId="44F9FCD8" w14:textId="3E09B86B" w:rsidR="00C041BF" w:rsidRPr="00C041BF" w:rsidRDefault="00C041BF" w:rsidP="00C041BF">
      <w:pPr>
        <w:pStyle w:val="Lijstalinea"/>
        <w:numPr>
          <w:ilvl w:val="0"/>
          <w:numId w:val="5"/>
        </w:num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Indien Campus </w:t>
      </w:r>
      <w:proofErr w:type="spellStart"/>
      <w:r>
        <w:rPr>
          <w:rFonts w:ascii="Calibri" w:hAnsi="Calibri" w:cs="Calibri"/>
          <w:szCs w:val="22"/>
          <w:lang w:val="nl-NL"/>
        </w:rPr>
        <w:t>Kajee</w:t>
      </w:r>
      <w:proofErr w:type="spellEnd"/>
      <w:r>
        <w:rPr>
          <w:rFonts w:ascii="Calibri" w:hAnsi="Calibri" w:cs="Calibri"/>
          <w:szCs w:val="22"/>
          <w:lang w:val="nl-NL"/>
        </w:rPr>
        <w:t xml:space="preserve"> een pedagogische studiedag heeft</w:t>
      </w:r>
      <w:r w:rsidR="00DB712C">
        <w:rPr>
          <w:rFonts w:ascii="Calibri" w:hAnsi="Calibri" w:cs="Calibri"/>
          <w:szCs w:val="22"/>
          <w:lang w:val="nl-NL"/>
        </w:rPr>
        <w:t>,</w:t>
      </w:r>
      <w:r>
        <w:rPr>
          <w:rFonts w:ascii="Calibri" w:hAnsi="Calibri" w:cs="Calibri"/>
          <w:szCs w:val="22"/>
          <w:lang w:val="nl-NL"/>
        </w:rPr>
        <w:t xml:space="preserve"> verschillend van De Tuimelaar en Sint-Ludgardis</w:t>
      </w:r>
      <w:r w:rsidR="00DB712C">
        <w:rPr>
          <w:rFonts w:ascii="Calibri" w:hAnsi="Calibri" w:cs="Calibri"/>
          <w:szCs w:val="22"/>
          <w:lang w:val="nl-NL"/>
        </w:rPr>
        <w:t>, zal de woensdagnamiddag</w:t>
      </w:r>
      <w:r>
        <w:rPr>
          <w:rFonts w:ascii="Calibri" w:hAnsi="Calibri" w:cs="Calibri"/>
          <w:szCs w:val="22"/>
          <w:lang w:val="nl-NL"/>
        </w:rPr>
        <w:t xml:space="preserve">opvang uitzonderlijk doorgaan </w:t>
      </w:r>
      <w:r w:rsidR="00DB712C">
        <w:rPr>
          <w:rFonts w:ascii="Calibri" w:hAnsi="Calibri" w:cs="Calibri"/>
          <w:szCs w:val="22"/>
          <w:lang w:val="nl-NL"/>
        </w:rPr>
        <w:t>in Sint-Ludgardis. U wordt hier</w:t>
      </w:r>
      <w:r>
        <w:rPr>
          <w:rFonts w:ascii="Calibri" w:hAnsi="Calibri" w:cs="Calibri"/>
          <w:szCs w:val="22"/>
          <w:lang w:val="nl-NL"/>
        </w:rPr>
        <w:t xml:space="preserve"> tijdig van op de hoogte gebracht.</w:t>
      </w:r>
    </w:p>
    <w:p w14:paraId="0A5A7AB5" w14:textId="3274F688" w:rsidR="00FC623E" w:rsidRPr="00FC623E" w:rsidRDefault="00FC623E" w:rsidP="00FC623E">
      <w:pPr>
        <w:pStyle w:val="Lijstalinea"/>
        <w:numPr>
          <w:ilvl w:val="0"/>
          <w:numId w:val="5"/>
        </w:num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De inschrijving van uw kind is pas definitief als wij </w:t>
      </w:r>
      <w:r w:rsidRPr="00FC623E">
        <w:rPr>
          <w:rFonts w:ascii="Calibri" w:hAnsi="Calibri" w:cs="Calibri"/>
          <w:szCs w:val="22"/>
          <w:u w:val="single"/>
          <w:lang w:val="nl-NL"/>
        </w:rPr>
        <w:t xml:space="preserve">in het bezit zijn van </w:t>
      </w:r>
      <w:r w:rsidR="00806AFB">
        <w:rPr>
          <w:rFonts w:ascii="Calibri" w:hAnsi="Calibri" w:cs="Calibri"/>
          <w:szCs w:val="22"/>
          <w:u w:val="single"/>
          <w:lang w:val="nl-NL"/>
        </w:rPr>
        <w:t>de</w:t>
      </w:r>
      <w:r w:rsidRPr="00FC623E">
        <w:rPr>
          <w:rFonts w:ascii="Calibri" w:hAnsi="Calibri" w:cs="Calibri"/>
          <w:szCs w:val="22"/>
          <w:u w:val="single"/>
          <w:lang w:val="nl-NL"/>
        </w:rPr>
        <w:t xml:space="preserve"> inschrijvingsfiche</w:t>
      </w:r>
      <w:r w:rsidR="007B357B">
        <w:rPr>
          <w:rFonts w:ascii="Calibri" w:hAnsi="Calibri" w:cs="Calibri"/>
          <w:szCs w:val="22"/>
          <w:lang w:val="nl-NL"/>
        </w:rPr>
        <w:t xml:space="preserve"> voor woensdagnamiddagopvang </w:t>
      </w:r>
      <w:r>
        <w:rPr>
          <w:rFonts w:ascii="Calibri" w:hAnsi="Calibri" w:cs="Calibri"/>
          <w:szCs w:val="22"/>
          <w:lang w:val="nl-NL"/>
        </w:rPr>
        <w:t xml:space="preserve">en u </w:t>
      </w:r>
      <w:r w:rsidRPr="0023593F">
        <w:rPr>
          <w:rFonts w:ascii="Calibri" w:hAnsi="Calibri" w:cs="Calibri"/>
          <w:szCs w:val="22"/>
          <w:u w:val="single"/>
          <w:lang w:val="nl-NL"/>
        </w:rPr>
        <w:t>digitaal</w:t>
      </w:r>
      <w:r>
        <w:rPr>
          <w:rFonts w:ascii="Calibri" w:hAnsi="Calibri" w:cs="Calibri"/>
          <w:szCs w:val="22"/>
          <w:lang w:val="nl-NL"/>
        </w:rPr>
        <w:t xml:space="preserve"> </w:t>
      </w:r>
      <w:r w:rsidR="0023593F">
        <w:rPr>
          <w:rFonts w:ascii="Calibri" w:hAnsi="Calibri" w:cs="Calibri"/>
          <w:szCs w:val="22"/>
          <w:lang w:val="nl-NL"/>
        </w:rPr>
        <w:t xml:space="preserve">(of telefonisch, indien u niet in het bezit bent van een e-mailadres) </w:t>
      </w:r>
      <w:r>
        <w:rPr>
          <w:rFonts w:ascii="Calibri" w:hAnsi="Calibri" w:cs="Calibri"/>
          <w:szCs w:val="22"/>
          <w:lang w:val="nl-NL"/>
        </w:rPr>
        <w:t xml:space="preserve">een bevestiging van ons hebt ontvangen. </w:t>
      </w:r>
    </w:p>
    <w:p w14:paraId="6279D3BF" w14:textId="42816246" w:rsidR="003A1E91" w:rsidRDefault="003A1E91" w:rsidP="003A1E91">
      <w:pPr>
        <w:pStyle w:val="Lijstalinea"/>
        <w:numPr>
          <w:ilvl w:val="0"/>
          <w:numId w:val="5"/>
        </w:num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Indien uw kind niet aanwezig</w:t>
      </w:r>
      <w:r w:rsidR="00C041BF">
        <w:rPr>
          <w:rFonts w:ascii="Calibri" w:hAnsi="Calibri" w:cs="Calibri"/>
          <w:szCs w:val="22"/>
          <w:lang w:val="nl-NL"/>
        </w:rPr>
        <w:t xml:space="preserve"> is</w:t>
      </w:r>
      <w:r w:rsidR="002118F3">
        <w:rPr>
          <w:rFonts w:ascii="Calibri" w:hAnsi="Calibri" w:cs="Calibri"/>
          <w:szCs w:val="22"/>
          <w:lang w:val="nl-NL"/>
        </w:rPr>
        <w:t xml:space="preserve">, </w:t>
      </w:r>
      <w:r>
        <w:rPr>
          <w:rFonts w:ascii="Calibri" w:hAnsi="Calibri" w:cs="Calibri"/>
          <w:szCs w:val="22"/>
          <w:lang w:val="nl-NL"/>
        </w:rPr>
        <w:t xml:space="preserve">zonder </w:t>
      </w:r>
      <w:r w:rsidRPr="00C75E6E">
        <w:rPr>
          <w:rFonts w:ascii="Calibri" w:hAnsi="Calibri" w:cs="Calibri"/>
          <w:szCs w:val="22"/>
          <w:u w:val="single"/>
          <w:lang w:val="nl-NL"/>
        </w:rPr>
        <w:t>vzw KIOS</w:t>
      </w:r>
      <w:r>
        <w:rPr>
          <w:rFonts w:ascii="Calibri" w:hAnsi="Calibri" w:cs="Calibri"/>
          <w:szCs w:val="22"/>
          <w:lang w:val="nl-NL"/>
        </w:rPr>
        <w:t xml:space="preserve"> 24 uur op voorhand </w:t>
      </w:r>
      <w:r w:rsidR="00B51BE7">
        <w:rPr>
          <w:rFonts w:ascii="Calibri" w:hAnsi="Calibri" w:cs="Calibri"/>
          <w:szCs w:val="22"/>
          <w:lang w:val="nl-NL"/>
        </w:rPr>
        <w:t>te verwittigen,</w:t>
      </w:r>
      <w:r>
        <w:rPr>
          <w:rFonts w:ascii="Calibri" w:hAnsi="Calibri" w:cs="Calibri"/>
          <w:szCs w:val="22"/>
          <w:lang w:val="nl-NL"/>
        </w:rPr>
        <w:t xml:space="preserve"> rekenen wij een bedrag aan </w:t>
      </w:r>
      <w:r w:rsidRPr="004F22B1">
        <w:rPr>
          <w:rFonts w:ascii="Calibri" w:hAnsi="Calibri" w:cs="Calibri"/>
          <w:szCs w:val="22"/>
          <w:lang w:val="nl-NL"/>
        </w:rPr>
        <w:t xml:space="preserve">van </w:t>
      </w:r>
      <w:r w:rsidR="004F22B1" w:rsidRPr="004F22B1">
        <w:rPr>
          <w:rFonts w:ascii="Calibri" w:hAnsi="Calibri" w:cs="Calibri"/>
          <w:szCs w:val="22"/>
          <w:lang w:val="nl-NL"/>
        </w:rPr>
        <w:t>5 euro.</w:t>
      </w:r>
      <w:r w:rsidRPr="004F22B1">
        <w:rPr>
          <w:rFonts w:ascii="Calibri" w:hAnsi="Calibri" w:cs="Calibri"/>
          <w:szCs w:val="22"/>
          <w:lang w:val="nl-NL"/>
        </w:rPr>
        <w:t xml:space="preserve"> </w:t>
      </w:r>
    </w:p>
    <w:p w14:paraId="00086499" w14:textId="2A798497" w:rsidR="00401A2C" w:rsidRPr="00ED6541" w:rsidRDefault="00401A2C" w:rsidP="00C64D04">
      <w:pPr>
        <w:pStyle w:val="Lijstalinea"/>
        <w:numPr>
          <w:ilvl w:val="0"/>
          <w:numId w:val="5"/>
        </w:numPr>
        <w:rPr>
          <w:rFonts w:ascii="Calibri" w:hAnsi="Calibri" w:cs="Calibri"/>
          <w:b/>
          <w:bCs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Kinderen van De Tuimelaar en Sint-Ludgardis zijn </w:t>
      </w:r>
      <w:r w:rsidRPr="0064194A">
        <w:rPr>
          <w:rFonts w:ascii="Calibri" w:hAnsi="Calibri" w:cs="Calibri"/>
          <w:b/>
          <w:bCs/>
          <w:szCs w:val="22"/>
          <w:lang w:val="nl-NL"/>
        </w:rPr>
        <w:t>verplicht</w:t>
      </w:r>
      <w:r>
        <w:rPr>
          <w:rFonts w:ascii="Calibri" w:hAnsi="Calibri" w:cs="Calibri"/>
          <w:szCs w:val="22"/>
          <w:lang w:val="nl-NL"/>
        </w:rPr>
        <w:t xml:space="preserve"> om een </w:t>
      </w:r>
      <w:proofErr w:type="spellStart"/>
      <w:r w:rsidRPr="0064194A">
        <w:rPr>
          <w:rFonts w:ascii="Calibri" w:hAnsi="Calibri" w:cs="Calibri"/>
          <w:b/>
          <w:bCs/>
          <w:szCs w:val="22"/>
          <w:lang w:val="nl-NL"/>
        </w:rPr>
        <w:t>fluo</w:t>
      </w:r>
      <w:proofErr w:type="spellEnd"/>
      <w:r>
        <w:rPr>
          <w:rFonts w:ascii="Calibri" w:hAnsi="Calibri" w:cs="Calibri"/>
          <w:szCs w:val="22"/>
          <w:lang w:val="nl-NL"/>
        </w:rPr>
        <w:t xml:space="preserve"> </w:t>
      </w:r>
      <w:r w:rsidRPr="0064194A">
        <w:rPr>
          <w:rFonts w:ascii="Calibri" w:hAnsi="Calibri" w:cs="Calibri"/>
          <w:b/>
          <w:bCs/>
          <w:szCs w:val="22"/>
          <w:lang w:val="nl-NL"/>
        </w:rPr>
        <w:t>hesje</w:t>
      </w:r>
      <w:r>
        <w:rPr>
          <w:rFonts w:ascii="Calibri" w:hAnsi="Calibri" w:cs="Calibri"/>
          <w:szCs w:val="22"/>
          <w:lang w:val="nl-NL"/>
        </w:rPr>
        <w:t xml:space="preserve"> te dragen tijdens de </w:t>
      </w:r>
      <w:r w:rsidR="0030097A">
        <w:rPr>
          <w:rFonts w:ascii="Calibri" w:hAnsi="Calibri" w:cs="Calibri"/>
          <w:szCs w:val="22"/>
          <w:lang w:val="nl-NL"/>
        </w:rPr>
        <w:t xml:space="preserve">wandeling naar </w:t>
      </w:r>
      <w:r w:rsidR="0064194A">
        <w:rPr>
          <w:rFonts w:ascii="Calibri" w:hAnsi="Calibri" w:cs="Calibri"/>
          <w:szCs w:val="22"/>
          <w:lang w:val="nl-NL"/>
        </w:rPr>
        <w:t xml:space="preserve">Campus </w:t>
      </w:r>
      <w:proofErr w:type="spellStart"/>
      <w:r w:rsidR="0064194A">
        <w:rPr>
          <w:rFonts w:ascii="Calibri" w:hAnsi="Calibri" w:cs="Calibri"/>
          <w:szCs w:val="22"/>
          <w:lang w:val="nl-NL"/>
        </w:rPr>
        <w:t>Kajee</w:t>
      </w:r>
      <w:proofErr w:type="spellEnd"/>
      <w:r w:rsidR="0064194A">
        <w:rPr>
          <w:rFonts w:ascii="Calibri" w:hAnsi="Calibri" w:cs="Calibri"/>
          <w:szCs w:val="22"/>
          <w:lang w:val="nl-NL"/>
        </w:rPr>
        <w:t xml:space="preserve">. </w:t>
      </w:r>
    </w:p>
    <w:p w14:paraId="12E0706C" w14:textId="1524BD4D" w:rsidR="00ED6541" w:rsidRPr="00ED6541" w:rsidRDefault="00ED6541" w:rsidP="00ED6541">
      <w:pPr>
        <w:pStyle w:val="Lijstalinea"/>
        <w:numPr>
          <w:ilvl w:val="0"/>
          <w:numId w:val="5"/>
        </w:numPr>
        <w:rPr>
          <w:rFonts w:ascii="Calibri" w:hAnsi="Calibri" w:cs="Calibri"/>
          <w:b/>
          <w:bCs/>
          <w:szCs w:val="22"/>
          <w:lang w:val="nl-NL"/>
        </w:rPr>
      </w:pPr>
      <w:r w:rsidRPr="00DA6926">
        <w:rPr>
          <w:rFonts w:ascii="Calibri" w:hAnsi="Calibri" w:cs="Calibri"/>
          <w:b/>
          <w:bCs/>
          <w:szCs w:val="22"/>
          <w:lang w:val="nl-NL"/>
        </w:rPr>
        <w:t xml:space="preserve">Uw kind(eren) afhalen tussen 13u30 en 15u45 is niet mogelijk! Dit om de werking van de activiteiten niet te storen. </w:t>
      </w:r>
    </w:p>
    <w:p w14:paraId="5C1A8C65" w14:textId="41BFE801" w:rsidR="00A017B5" w:rsidRPr="00460B14" w:rsidRDefault="00A017B5" w:rsidP="00460B14">
      <w:pPr>
        <w:pStyle w:val="Lijstalinea"/>
        <w:numPr>
          <w:ilvl w:val="0"/>
          <w:numId w:val="5"/>
        </w:numPr>
        <w:spacing w:after="120"/>
        <w:rPr>
          <w:rFonts w:ascii="Calibri" w:hAnsi="Calibri" w:cs="Calibri"/>
          <w:b/>
          <w:bCs/>
          <w:szCs w:val="22"/>
          <w:lang w:val="nl-NL"/>
        </w:rPr>
      </w:pPr>
      <w:r w:rsidRPr="00DA6926">
        <w:rPr>
          <w:rFonts w:ascii="Calibri" w:hAnsi="Calibri" w:cs="Calibri"/>
          <w:szCs w:val="22"/>
          <w:lang w:val="nl-NL"/>
        </w:rPr>
        <w:t>Kinderen voorzien hun</w:t>
      </w:r>
      <w:r w:rsidRPr="00DA6926">
        <w:rPr>
          <w:rFonts w:ascii="Calibri" w:hAnsi="Calibri" w:cs="Calibri"/>
          <w:b/>
          <w:bCs/>
          <w:szCs w:val="22"/>
          <w:lang w:val="nl-NL"/>
        </w:rPr>
        <w:t xml:space="preserve"> eigen lunch</w:t>
      </w:r>
      <w:r>
        <w:rPr>
          <w:rFonts w:ascii="Calibri" w:hAnsi="Calibri" w:cs="Calibri"/>
          <w:b/>
          <w:bCs/>
          <w:szCs w:val="22"/>
          <w:lang w:val="nl-NL"/>
        </w:rPr>
        <w:t xml:space="preserve">, </w:t>
      </w:r>
      <w:r w:rsidRPr="00DA6926">
        <w:rPr>
          <w:rFonts w:ascii="Calibri" w:hAnsi="Calibri" w:cs="Calibri"/>
          <w:b/>
          <w:bCs/>
          <w:szCs w:val="22"/>
          <w:lang w:val="nl-NL"/>
        </w:rPr>
        <w:t xml:space="preserve">drank </w:t>
      </w:r>
      <w:r>
        <w:rPr>
          <w:rFonts w:ascii="Calibri" w:hAnsi="Calibri" w:cs="Calibri"/>
          <w:b/>
          <w:bCs/>
          <w:szCs w:val="22"/>
          <w:lang w:val="nl-NL"/>
        </w:rPr>
        <w:t xml:space="preserve">en 4-uurtje. </w:t>
      </w:r>
    </w:p>
    <w:p w14:paraId="5BC3D0F4" w14:textId="5D190446" w:rsidR="00200244" w:rsidRDefault="00D24EC7" w:rsidP="0008225C">
      <w:p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Indien u</w:t>
      </w:r>
      <w:r w:rsidR="00781A49">
        <w:rPr>
          <w:rFonts w:ascii="Calibri" w:hAnsi="Calibri" w:cs="Calibri"/>
          <w:szCs w:val="22"/>
          <w:lang w:val="nl-NL"/>
        </w:rPr>
        <w:t xml:space="preserve"> interesse hebt in woensdagnamiddagopvang of u</w:t>
      </w:r>
      <w:r>
        <w:rPr>
          <w:rFonts w:ascii="Calibri" w:hAnsi="Calibri" w:cs="Calibri"/>
          <w:szCs w:val="22"/>
          <w:lang w:val="nl-NL"/>
        </w:rPr>
        <w:t xml:space="preserve"> verdere vragen hebt, kan u contact opnemen met vzw KIOS.</w:t>
      </w:r>
    </w:p>
    <w:p w14:paraId="1F7CAC40" w14:textId="77777777" w:rsidR="00177DE5" w:rsidRDefault="00177DE5" w:rsidP="0008225C">
      <w:pPr>
        <w:rPr>
          <w:rFonts w:ascii="Calibri" w:hAnsi="Calibri" w:cs="Calibri"/>
          <w:szCs w:val="22"/>
          <w:lang w:val="nl-NL"/>
        </w:rPr>
      </w:pPr>
    </w:p>
    <w:p w14:paraId="423324CB" w14:textId="1D34855E" w:rsidR="0008225C" w:rsidRPr="00AA5AC6" w:rsidRDefault="00C90FB0" w:rsidP="0008225C">
      <w:pPr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Met vriendelijke groeten</w:t>
      </w:r>
    </w:p>
    <w:p w14:paraId="5560CE08" w14:textId="77777777" w:rsidR="00AA5AC6" w:rsidRDefault="00AA5AC6" w:rsidP="0008225C">
      <w:pPr>
        <w:rPr>
          <w:rFonts w:ascii="Calibri" w:hAnsi="Calibri" w:cs="Calibri"/>
          <w:szCs w:val="22"/>
        </w:rPr>
      </w:pPr>
    </w:p>
    <w:p w14:paraId="3F175F5B" w14:textId="4FD1C100" w:rsidR="0008225C" w:rsidRPr="00FF0D47" w:rsidRDefault="005828A0" w:rsidP="0008225C">
      <w:pPr>
        <w:rPr>
          <w:rFonts w:ascii="Calibri" w:hAnsi="Calibri" w:cs="Calibri"/>
          <w:szCs w:val="22"/>
        </w:rPr>
      </w:pPr>
      <w:r w:rsidRPr="00EA42FF">
        <w:rPr>
          <w:rFonts w:ascii="Calibri" w:hAnsi="Calibri" w:cs="Calibri"/>
          <w:noProof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1B2C6497" wp14:editId="3CE5FE2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197994" cy="1005840"/>
                <wp:effectExtent l="0" t="0" r="2540" b="38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994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8444" w14:textId="77777777" w:rsidR="0008225C" w:rsidRPr="0057482D" w:rsidRDefault="0008225C" w:rsidP="000822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vz</w:t>
                            </w:r>
                            <w:r w:rsidRPr="0057482D">
                              <w:rPr>
                                <w:rFonts w:ascii="Calibri" w:hAnsi="Calibri" w:cs="Calibri"/>
                              </w:rPr>
                              <w:t>w KIOS</w:t>
                            </w:r>
                          </w:p>
                          <w:p w14:paraId="1A6AFF25" w14:textId="77777777" w:rsidR="0008225C" w:rsidRPr="0057482D" w:rsidRDefault="0008225C" w:rsidP="000822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7482D">
                              <w:rPr>
                                <w:rFonts w:ascii="Calibri" w:hAnsi="Calibri" w:cs="Calibri"/>
                              </w:rPr>
                              <w:t>Curielaan 1</w:t>
                            </w:r>
                          </w:p>
                          <w:p w14:paraId="15CAEB23" w14:textId="77777777" w:rsidR="0008225C" w:rsidRPr="0057482D" w:rsidRDefault="0008225C" w:rsidP="000822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7482D">
                              <w:rPr>
                                <w:rFonts w:ascii="Calibri" w:hAnsi="Calibri" w:cs="Calibri"/>
                              </w:rPr>
                              <w:t>2900 Schoten</w:t>
                            </w:r>
                          </w:p>
                          <w:p w14:paraId="24AB5623" w14:textId="77777777" w:rsidR="0008225C" w:rsidRPr="0057482D" w:rsidRDefault="0008225C" w:rsidP="000822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7482D">
                              <w:rPr>
                                <w:rFonts w:ascii="Calibri" w:hAnsi="Calibri" w:cs="Calibri"/>
                              </w:rPr>
                              <w:t>Tel: 03/680 27 76</w:t>
                            </w:r>
                          </w:p>
                          <w:p w14:paraId="5C144DF0" w14:textId="77777777" w:rsidR="0008225C" w:rsidRPr="0057482D" w:rsidRDefault="003762FE" w:rsidP="000822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hyperlink r:id="rId13" w:history="1">
                              <w:r w:rsidR="0008225C" w:rsidRPr="00414E71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kios@schoten.be</w:t>
                              </w:r>
                            </w:hyperlink>
                          </w:p>
                          <w:p w14:paraId="11FEC622" w14:textId="77777777" w:rsidR="0008225C" w:rsidRDefault="0008225C" w:rsidP="00082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C649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.15pt;margin-top:.65pt;width:94.35pt;height:79.2pt;z-index:-25165823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" stroked="f">
                <v:textbox>
                  <w:txbxContent>
                    <w:p w14:paraId="48FC8444" w14:textId="77777777" w:rsidR="0008225C" w:rsidRPr="0057482D" w:rsidRDefault="0008225C" w:rsidP="0008225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vz</w:t>
                      </w:r>
                      <w:r w:rsidRPr="0057482D">
                        <w:rPr>
                          <w:rFonts w:ascii="Calibri" w:hAnsi="Calibri" w:cs="Calibri"/>
                        </w:rPr>
                        <w:t>w KIOS</w:t>
                      </w:r>
                    </w:p>
                    <w:p w14:paraId="1A6AFF25" w14:textId="77777777" w:rsidR="0008225C" w:rsidRPr="0057482D" w:rsidRDefault="0008225C" w:rsidP="0008225C">
                      <w:pPr>
                        <w:rPr>
                          <w:rFonts w:ascii="Calibri" w:hAnsi="Calibri" w:cs="Calibri"/>
                        </w:rPr>
                      </w:pPr>
                      <w:r w:rsidRPr="0057482D">
                        <w:rPr>
                          <w:rFonts w:ascii="Calibri" w:hAnsi="Calibri" w:cs="Calibri"/>
                        </w:rPr>
                        <w:t>Curielaan 1</w:t>
                      </w:r>
                    </w:p>
                    <w:p w14:paraId="15CAEB23" w14:textId="77777777" w:rsidR="0008225C" w:rsidRPr="0057482D" w:rsidRDefault="0008225C" w:rsidP="0008225C">
                      <w:pPr>
                        <w:rPr>
                          <w:rFonts w:ascii="Calibri" w:hAnsi="Calibri" w:cs="Calibri"/>
                        </w:rPr>
                      </w:pPr>
                      <w:r w:rsidRPr="0057482D">
                        <w:rPr>
                          <w:rFonts w:ascii="Calibri" w:hAnsi="Calibri" w:cs="Calibri"/>
                        </w:rPr>
                        <w:t>2900 Schoten</w:t>
                      </w:r>
                    </w:p>
                    <w:p w14:paraId="24AB5623" w14:textId="77777777" w:rsidR="0008225C" w:rsidRPr="0057482D" w:rsidRDefault="0008225C" w:rsidP="0008225C">
                      <w:pPr>
                        <w:rPr>
                          <w:rFonts w:ascii="Calibri" w:hAnsi="Calibri" w:cs="Calibri"/>
                        </w:rPr>
                      </w:pPr>
                      <w:r w:rsidRPr="0057482D">
                        <w:rPr>
                          <w:rFonts w:ascii="Calibri" w:hAnsi="Calibri" w:cs="Calibri"/>
                        </w:rPr>
                        <w:t>Tel: 03/680 27 76</w:t>
                      </w:r>
                    </w:p>
                    <w:p w14:paraId="5C144DF0" w14:textId="77777777" w:rsidR="0008225C" w:rsidRPr="0057482D" w:rsidRDefault="003762FE" w:rsidP="0008225C">
                      <w:pPr>
                        <w:rPr>
                          <w:rFonts w:ascii="Calibri" w:hAnsi="Calibri" w:cs="Calibri"/>
                        </w:rPr>
                      </w:pPr>
                      <w:hyperlink r:id="rId14" w:history="1">
                        <w:r w:rsidR="0008225C" w:rsidRPr="00414E71">
                          <w:rPr>
                            <w:rStyle w:val="Hyperlink"/>
                            <w:rFonts w:ascii="Calibri" w:hAnsi="Calibri" w:cs="Calibri"/>
                          </w:rPr>
                          <w:t>kios@schoten.be</w:t>
                        </w:r>
                      </w:hyperlink>
                    </w:p>
                    <w:p w14:paraId="11FEC622" w14:textId="77777777" w:rsidR="0008225C" w:rsidRDefault="0008225C" w:rsidP="0008225C"/>
                  </w:txbxContent>
                </v:textbox>
                <w10:wrap anchorx="margin"/>
              </v:shape>
            </w:pict>
          </mc:Fallback>
        </mc:AlternateContent>
      </w:r>
      <w:r w:rsidR="0008225C" w:rsidRPr="00FF0D47">
        <w:rPr>
          <w:rFonts w:ascii="Calibri" w:hAnsi="Calibri" w:cs="Calibri"/>
          <w:szCs w:val="22"/>
        </w:rPr>
        <w:t>Huis van het Kind Schoten</w:t>
      </w:r>
    </w:p>
    <w:p w14:paraId="7EB1F734" w14:textId="166653BC" w:rsidR="0008225C" w:rsidRPr="002D25CB" w:rsidRDefault="0008225C" w:rsidP="0008225C">
      <w:pPr>
        <w:rPr>
          <w:rFonts w:ascii="Calibri" w:hAnsi="Calibri" w:cs="Calibri"/>
          <w:szCs w:val="22"/>
        </w:rPr>
      </w:pPr>
      <w:r w:rsidRPr="002D25CB">
        <w:rPr>
          <w:rFonts w:ascii="Calibri" w:hAnsi="Calibri" w:cs="Calibri"/>
          <w:szCs w:val="22"/>
        </w:rPr>
        <w:t>Curielaan 1</w:t>
      </w:r>
    </w:p>
    <w:p w14:paraId="0C657B3B" w14:textId="46398992" w:rsidR="0008225C" w:rsidRPr="002D25CB" w:rsidRDefault="0008225C" w:rsidP="0008225C">
      <w:pPr>
        <w:rPr>
          <w:rFonts w:ascii="Calibri" w:hAnsi="Calibri" w:cs="Calibri"/>
          <w:szCs w:val="22"/>
        </w:rPr>
      </w:pPr>
      <w:r w:rsidRPr="002D25CB">
        <w:rPr>
          <w:rFonts w:ascii="Calibri" w:hAnsi="Calibri" w:cs="Calibri"/>
          <w:szCs w:val="22"/>
        </w:rPr>
        <w:t>2900 Schoten</w:t>
      </w:r>
    </w:p>
    <w:p w14:paraId="2C354B4B" w14:textId="77777777" w:rsidR="0008225C" w:rsidRPr="002D25CB" w:rsidRDefault="0008225C" w:rsidP="0008225C">
      <w:pPr>
        <w:rPr>
          <w:rFonts w:ascii="Calibri" w:hAnsi="Calibri" w:cs="Calibri"/>
          <w:szCs w:val="22"/>
        </w:rPr>
      </w:pPr>
      <w:r w:rsidRPr="002D25CB">
        <w:rPr>
          <w:rFonts w:ascii="Calibri" w:hAnsi="Calibri" w:cs="Calibri"/>
          <w:szCs w:val="22"/>
        </w:rPr>
        <w:t>Tel: 04/99</w:t>
      </w:r>
      <w:r>
        <w:rPr>
          <w:rFonts w:ascii="Calibri" w:hAnsi="Calibri" w:cs="Calibri"/>
          <w:szCs w:val="22"/>
        </w:rPr>
        <w:t xml:space="preserve"> </w:t>
      </w:r>
      <w:r w:rsidRPr="002D25CB">
        <w:rPr>
          <w:rFonts w:ascii="Calibri" w:hAnsi="Calibri" w:cs="Calibri"/>
          <w:szCs w:val="22"/>
        </w:rPr>
        <w:t>92</w:t>
      </w:r>
      <w:r>
        <w:rPr>
          <w:rFonts w:ascii="Calibri" w:hAnsi="Calibri" w:cs="Calibri"/>
          <w:szCs w:val="22"/>
        </w:rPr>
        <w:t xml:space="preserve"> </w:t>
      </w:r>
      <w:r w:rsidRPr="002D25CB">
        <w:rPr>
          <w:rFonts w:ascii="Calibri" w:hAnsi="Calibri" w:cs="Calibri"/>
          <w:szCs w:val="22"/>
        </w:rPr>
        <w:t>62</w:t>
      </w:r>
      <w:r>
        <w:rPr>
          <w:rFonts w:ascii="Calibri" w:hAnsi="Calibri" w:cs="Calibri"/>
          <w:szCs w:val="22"/>
        </w:rPr>
        <w:t xml:space="preserve"> </w:t>
      </w:r>
      <w:r w:rsidRPr="002D25CB">
        <w:rPr>
          <w:rFonts w:ascii="Calibri" w:hAnsi="Calibri" w:cs="Calibri"/>
          <w:szCs w:val="22"/>
        </w:rPr>
        <w:t>36</w:t>
      </w:r>
    </w:p>
    <w:p w14:paraId="291CCEFF" w14:textId="5523FBE7" w:rsidR="00776ED7" w:rsidRPr="00460B14" w:rsidRDefault="003762FE" w:rsidP="00460B14">
      <w:pPr>
        <w:rPr>
          <w:rFonts w:ascii="Calibri" w:hAnsi="Calibri" w:cs="Calibri"/>
          <w:szCs w:val="22"/>
        </w:rPr>
      </w:pPr>
      <w:hyperlink r:id="rId15" w:history="1">
        <w:r w:rsidR="0008225C" w:rsidRPr="002D25CB">
          <w:rPr>
            <w:rStyle w:val="Hyperlink"/>
            <w:rFonts w:ascii="Calibri" w:hAnsi="Calibri" w:cs="Calibri"/>
            <w:szCs w:val="22"/>
          </w:rPr>
          <w:t>huisvanhetkind@schoten.be</w:t>
        </w:r>
      </w:hyperlink>
      <w:r w:rsidR="0008225C" w:rsidRPr="002D25CB">
        <w:rPr>
          <w:rFonts w:ascii="Calibri" w:hAnsi="Calibri" w:cs="Calibri"/>
          <w:szCs w:val="22"/>
        </w:rPr>
        <w:t xml:space="preserve"> </w:t>
      </w:r>
    </w:p>
    <w:sectPr w:rsidR="00776ED7" w:rsidRPr="0046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CEBE" w14:textId="77777777" w:rsidR="0048762B" w:rsidRDefault="0048762B" w:rsidP="009E7267">
      <w:r>
        <w:separator/>
      </w:r>
    </w:p>
  </w:endnote>
  <w:endnote w:type="continuationSeparator" w:id="0">
    <w:p w14:paraId="0F0BBB44" w14:textId="77777777" w:rsidR="0048762B" w:rsidRDefault="0048762B" w:rsidP="009E7267">
      <w:r>
        <w:continuationSeparator/>
      </w:r>
    </w:p>
  </w:endnote>
  <w:endnote w:type="continuationNotice" w:id="1">
    <w:p w14:paraId="5850288F" w14:textId="77777777" w:rsidR="0048762B" w:rsidRDefault="0048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7229" w14:textId="77777777" w:rsidR="0048762B" w:rsidRDefault="0048762B" w:rsidP="009E7267">
      <w:r>
        <w:separator/>
      </w:r>
    </w:p>
  </w:footnote>
  <w:footnote w:type="continuationSeparator" w:id="0">
    <w:p w14:paraId="6D9A7A37" w14:textId="77777777" w:rsidR="0048762B" w:rsidRDefault="0048762B" w:rsidP="009E7267">
      <w:r>
        <w:continuationSeparator/>
      </w:r>
    </w:p>
  </w:footnote>
  <w:footnote w:type="continuationNotice" w:id="1">
    <w:p w14:paraId="35D4956E" w14:textId="77777777" w:rsidR="0048762B" w:rsidRDefault="004876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DAC"/>
    <w:multiLevelType w:val="hybridMultilevel"/>
    <w:tmpl w:val="EA86D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7BA0"/>
    <w:multiLevelType w:val="hybridMultilevel"/>
    <w:tmpl w:val="E77898E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286D59"/>
    <w:multiLevelType w:val="hybridMultilevel"/>
    <w:tmpl w:val="EBF6C904"/>
    <w:lvl w:ilvl="0" w:tplc="378681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A51"/>
    <w:multiLevelType w:val="hybridMultilevel"/>
    <w:tmpl w:val="A6ACB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30F3F"/>
    <w:multiLevelType w:val="hybridMultilevel"/>
    <w:tmpl w:val="4B847F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2069"/>
    <w:multiLevelType w:val="hybridMultilevel"/>
    <w:tmpl w:val="077C7F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74E03"/>
    <w:multiLevelType w:val="hybridMultilevel"/>
    <w:tmpl w:val="87AC3B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2A3C"/>
    <w:multiLevelType w:val="hybridMultilevel"/>
    <w:tmpl w:val="19007E8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5C"/>
    <w:rsid w:val="000029E3"/>
    <w:rsid w:val="000033EF"/>
    <w:rsid w:val="00010603"/>
    <w:rsid w:val="00013461"/>
    <w:rsid w:val="00024E21"/>
    <w:rsid w:val="00044578"/>
    <w:rsid w:val="0005173E"/>
    <w:rsid w:val="0008225C"/>
    <w:rsid w:val="000B0500"/>
    <w:rsid w:val="000C062D"/>
    <w:rsid w:val="000D04D9"/>
    <w:rsid w:val="000D168E"/>
    <w:rsid w:val="000D3F97"/>
    <w:rsid w:val="00101B56"/>
    <w:rsid w:val="001049AC"/>
    <w:rsid w:val="001059EE"/>
    <w:rsid w:val="00113013"/>
    <w:rsid w:val="00132B74"/>
    <w:rsid w:val="001373BE"/>
    <w:rsid w:val="0016155F"/>
    <w:rsid w:val="00177DE5"/>
    <w:rsid w:val="001819DD"/>
    <w:rsid w:val="00182E7A"/>
    <w:rsid w:val="0018513E"/>
    <w:rsid w:val="001860E8"/>
    <w:rsid w:val="00187FE8"/>
    <w:rsid w:val="001957F6"/>
    <w:rsid w:val="001A0588"/>
    <w:rsid w:val="001A24AF"/>
    <w:rsid w:val="001D36B0"/>
    <w:rsid w:val="001D7E7F"/>
    <w:rsid w:val="001E01B0"/>
    <w:rsid w:val="001F06B7"/>
    <w:rsid w:val="001F3FB8"/>
    <w:rsid w:val="001F542A"/>
    <w:rsid w:val="001F5D5C"/>
    <w:rsid w:val="00200244"/>
    <w:rsid w:val="00200459"/>
    <w:rsid w:val="00201204"/>
    <w:rsid w:val="00201405"/>
    <w:rsid w:val="00210BC1"/>
    <w:rsid w:val="00210EFA"/>
    <w:rsid w:val="0021169C"/>
    <w:rsid w:val="002118F3"/>
    <w:rsid w:val="00212259"/>
    <w:rsid w:val="00214299"/>
    <w:rsid w:val="002217F5"/>
    <w:rsid w:val="002238A9"/>
    <w:rsid w:val="00234F04"/>
    <w:rsid w:val="0023593F"/>
    <w:rsid w:val="0026529F"/>
    <w:rsid w:val="002663FC"/>
    <w:rsid w:val="00282CDB"/>
    <w:rsid w:val="00286ADD"/>
    <w:rsid w:val="002A0D4A"/>
    <w:rsid w:val="002A6BC4"/>
    <w:rsid w:val="002B2DFE"/>
    <w:rsid w:val="002B6485"/>
    <w:rsid w:val="002B6646"/>
    <w:rsid w:val="002C4437"/>
    <w:rsid w:val="002D0295"/>
    <w:rsid w:val="002D3EC0"/>
    <w:rsid w:val="002D5C23"/>
    <w:rsid w:val="002D7530"/>
    <w:rsid w:val="002E2FAB"/>
    <w:rsid w:val="002F0A0A"/>
    <w:rsid w:val="002F2233"/>
    <w:rsid w:val="002F3406"/>
    <w:rsid w:val="002F423D"/>
    <w:rsid w:val="002F4746"/>
    <w:rsid w:val="002F7594"/>
    <w:rsid w:val="002F7D59"/>
    <w:rsid w:val="0030097A"/>
    <w:rsid w:val="00304E84"/>
    <w:rsid w:val="003129FB"/>
    <w:rsid w:val="003205B0"/>
    <w:rsid w:val="003246B6"/>
    <w:rsid w:val="00335FD4"/>
    <w:rsid w:val="00346B42"/>
    <w:rsid w:val="003536EC"/>
    <w:rsid w:val="0037184A"/>
    <w:rsid w:val="003736E6"/>
    <w:rsid w:val="003752CA"/>
    <w:rsid w:val="003762FE"/>
    <w:rsid w:val="00391004"/>
    <w:rsid w:val="00392683"/>
    <w:rsid w:val="003940FD"/>
    <w:rsid w:val="00394E16"/>
    <w:rsid w:val="00395F38"/>
    <w:rsid w:val="003A1E91"/>
    <w:rsid w:val="003A247D"/>
    <w:rsid w:val="003A4D66"/>
    <w:rsid w:val="003A75E8"/>
    <w:rsid w:val="003B7BF3"/>
    <w:rsid w:val="003C7EA6"/>
    <w:rsid w:val="003D139E"/>
    <w:rsid w:val="003D279D"/>
    <w:rsid w:val="003E0E3E"/>
    <w:rsid w:val="003E3CB1"/>
    <w:rsid w:val="003E7CBB"/>
    <w:rsid w:val="003F287C"/>
    <w:rsid w:val="003F423A"/>
    <w:rsid w:val="003F5177"/>
    <w:rsid w:val="00401A2C"/>
    <w:rsid w:val="0040684A"/>
    <w:rsid w:val="00407E67"/>
    <w:rsid w:val="00411708"/>
    <w:rsid w:val="00413223"/>
    <w:rsid w:val="00425592"/>
    <w:rsid w:val="00430A6F"/>
    <w:rsid w:val="00443B0F"/>
    <w:rsid w:val="00446209"/>
    <w:rsid w:val="0044790D"/>
    <w:rsid w:val="00450B67"/>
    <w:rsid w:val="004517B6"/>
    <w:rsid w:val="004601B2"/>
    <w:rsid w:val="00460B14"/>
    <w:rsid w:val="00460BDC"/>
    <w:rsid w:val="00461710"/>
    <w:rsid w:val="0046226B"/>
    <w:rsid w:val="00482DE4"/>
    <w:rsid w:val="0048762B"/>
    <w:rsid w:val="004971D2"/>
    <w:rsid w:val="004A3034"/>
    <w:rsid w:val="004C1434"/>
    <w:rsid w:val="004D0FA8"/>
    <w:rsid w:val="004D32B1"/>
    <w:rsid w:val="004D46AB"/>
    <w:rsid w:val="004E1212"/>
    <w:rsid w:val="004F22B1"/>
    <w:rsid w:val="004F6283"/>
    <w:rsid w:val="004F6E24"/>
    <w:rsid w:val="005039D9"/>
    <w:rsid w:val="00504C8E"/>
    <w:rsid w:val="00511D3E"/>
    <w:rsid w:val="0051300E"/>
    <w:rsid w:val="0052393D"/>
    <w:rsid w:val="00527933"/>
    <w:rsid w:val="00527A42"/>
    <w:rsid w:val="00567B4C"/>
    <w:rsid w:val="005758D6"/>
    <w:rsid w:val="0058016C"/>
    <w:rsid w:val="0058061F"/>
    <w:rsid w:val="005828A0"/>
    <w:rsid w:val="00586B5E"/>
    <w:rsid w:val="005873A9"/>
    <w:rsid w:val="005A0BF8"/>
    <w:rsid w:val="005A14D0"/>
    <w:rsid w:val="005B3618"/>
    <w:rsid w:val="005B42DE"/>
    <w:rsid w:val="005B505D"/>
    <w:rsid w:val="005C21BB"/>
    <w:rsid w:val="005C3AF6"/>
    <w:rsid w:val="005C4E85"/>
    <w:rsid w:val="005E167C"/>
    <w:rsid w:val="005E6CDF"/>
    <w:rsid w:val="00602415"/>
    <w:rsid w:val="0060309F"/>
    <w:rsid w:val="00617CCB"/>
    <w:rsid w:val="00620B39"/>
    <w:rsid w:val="00622107"/>
    <w:rsid w:val="00624D09"/>
    <w:rsid w:val="00627AA6"/>
    <w:rsid w:val="00627D25"/>
    <w:rsid w:val="00634672"/>
    <w:rsid w:val="00637BF8"/>
    <w:rsid w:val="006418F1"/>
    <w:rsid w:val="0064194A"/>
    <w:rsid w:val="00647B3C"/>
    <w:rsid w:val="00647CCB"/>
    <w:rsid w:val="00655A69"/>
    <w:rsid w:val="00693620"/>
    <w:rsid w:val="00693C31"/>
    <w:rsid w:val="006B7F3E"/>
    <w:rsid w:val="006D00D0"/>
    <w:rsid w:val="006D43DE"/>
    <w:rsid w:val="006E6097"/>
    <w:rsid w:val="006E7A49"/>
    <w:rsid w:val="006F1F6F"/>
    <w:rsid w:val="006F60DA"/>
    <w:rsid w:val="00706B57"/>
    <w:rsid w:val="00734E04"/>
    <w:rsid w:val="00735826"/>
    <w:rsid w:val="00746A27"/>
    <w:rsid w:val="00750807"/>
    <w:rsid w:val="00755E67"/>
    <w:rsid w:val="00767665"/>
    <w:rsid w:val="0077491D"/>
    <w:rsid w:val="00776ED7"/>
    <w:rsid w:val="00781A49"/>
    <w:rsid w:val="0078511A"/>
    <w:rsid w:val="007B357B"/>
    <w:rsid w:val="007F2957"/>
    <w:rsid w:val="0080088C"/>
    <w:rsid w:val="00803D4F"/>
    <w:rsid w:val="00806AFB"/>
    <w:rsid w:val="008127BE"/>
    <w:rsid w:val="00815217"/>
    <w:rsid w:val="00833C50"/>
    <w:rsid w:val="00837700"/>
    <w:rsid w:val="0084276B"/>
    <w:rsid w:val="008437E0"/>
    <w:rsid w:val="00847970"/>
    <w:rsid w:val="00855938"/>
    <w:rsid w:val="00866F2B"/>
    <w:rsid w:val="00887F52"/>
    <w:rsid w:val="008902DC"/>
    <w:rsid w:val="00894DDB"/>
    <w:rsid w:val="008A1A42"/>
    <w:rsid w:val="008A3543"/>
    <w:rsid w:val="008A73E5"/>
    <w:rsid w:val="008B0579"/>
    <w:rsid w:val="008B4968"/>
    <w:rsid w:val="008C2386"/>
    <w:rsid w:val="008E59BC"/>
    <w:rsid w:val="008F1783"/>
    <w:rsid w:val="008F2300"/>
    <w:rsid w:val="0090556C"/>
    <w:rsid w:val="00915379"/>
    <w:rsid w:val="00916CDC"/>
    <w:rsid w:val="00922686"/>
    <w:rsid w:val="00930065"/>
    <w:rsid w:val="00937072"/>
    <w:rsid w:val="00947AAB"/>
    <w:rsid w:val="00961E4A"/>
    <w:rsid w:val="00967207"/>
    <w:rsid w:val="00972C94"/>
    <w:rsid w:val="00975AFC"/>
    <w:rsid w:val="009823F9"/>
    <w:rsid w:val="00982C16"/>
    <w:rsid w:val="009957B3"/>
    <w:rsid w:val="009A0416"/>
    <w:rsid w:val="009A562B"/>
    <w:rsid w:val="009B04B5"/>
    <w:rsid w:val="009B4222"/>
    <w:rsid w:val="009B4B43"/>
    <w:rsid w:val="009C5ED9"/>
    <w:rsid w:val="009D3900"/>
    <w:rsid w:val="009D3F5C"/>
    <w:rsid w:val="009E6E8A"/>
    <w:rsid w:val="009E7267"/>
    <w:rsid w:val="009F052F"/>
    <w:rsid w:val="009F5DA7"/>
    <w:rsid w:val="009F7B00"/>
    <w:rsid w:val="00A00814"/>
    <w:rsid w:val="00A017B5"/>
    <w:rsid w:val="00A0682E"/>
    <w:rsid w:val="00A0685E"/>
    <w:rsid w:val="00A15AFB"/>
    <w:rsid w:val="00A3752F"/>
    <w:rsid w:val="00A47E18"/>
    <w:rsid w:val="00A573D0"/>
    <w:rsid w:val="00A61737"/>
    <w:rsid w:val="00A674BD"/>
    <w:rsid w:val="00A807FB"/>
    <w:rsid w:val="00AA5AC6"/>
    <w:rsid w:val="00AB65B8"/>
    <w:rsid w:val="00AD566D"/>
    <w:rsid w:val="00B01FA3"/>
    <w:rsid w:val="00B10380"/>
    <w:rsid w:val="00B202B4"/>
    <w:rsid w:val="00B26D73"/>
    <w:rsid w:val="00B4634D"/>
    <w:rsid w:val="00B51BE7"/>
    <w:rsid w:val="00B55634"/>
    <w:rsid w:val="00B573BB"/>
    <w:rsid w:val="00B66126"/>
    <w:rsid w:val="00B72707"/>
    <w:rsid w:val="00B77DE5"/>
    <w:rsid w:val="00B87F91"/>
    <w:rsid w:val="00BB4E90"/>
    <w:rsid w:val="00BB7F05"/>
    <w:rsid w:val="00BC6829"/>
    <w:rsid w:val="00BD1B74"/>
    <w:rsid w:val="00BD3158"/>
    <w:rsid w:val="00BD51E8"/>
    <w:rsid w:val="00BD7245"/>
    <w:rsid w:val="00BE25FC"/>
    <w:rsid w:val="00BE4C33"/>
    <w:rsid w:val="00BE74D4"/>
    <w:rsid w:val="00BF47F4"/>
    <w:rsid w:val="00BF4FED"/>
    <w:rsid w:val="00C01849"/>
    <w:rsid w:val="00C041BF"/>
    <w:rsid w:val="00C0696F"/>
    <w:rsid w:val="00C078C6"/>
    <w:rsid w:val="00C1526B"/>
    <w:rsid w:val="00C2519A"/>
    <w:rsid w:val="00C32107"/>
    <w:rsid w:val="00C33C26"/>
    <w:rsid w:val="00C43271"/>
    <w:rsid w:val="00C605F9"/>
    <w:rsid w:val="00C64D04"/>
    <w:rsid w:val="00C66D0B"/>
    <w:rsid w:val="00C75E6E"/>
    <w:rsid w:val="00C85788"/>
    <w:rsid w:val="00C858BE"/>
    <w:rsid w:val="00C90FB0"/>
    <w:rsid w:val="00C95560"/>
    <w:rsid w:val="00C97B69"/>
    <w:rsid w:val="00CB1C98"/>
    <w:rsid w:val="00CC71D4"/>
    <w:rsid w:val="00CD5C03"/>
    <w:rsid w:val="00CD7938"/>
    <w:rsid w:val="00CE246E"/>
    <w:rsid w:val="00CE4C7A"/>
    <w:rsid w:val="00CE6BF5"/>
    <w:rsid w:val="00CF5375"/>
    <w:rsid w:val="00D053B4"/>
    <w:rsid w:val="00D058DF"/>
    <w:rsid w:val="00D07DDA"/>
    <w:rsid w:val="00D24269"/>
    <w:rsid w:val="00D24EC7"/>
    <w:rsid w:val="00D34DF0"/>
    <w:rsid w:val="00D3632F"/>
    <w:rsid w:val="00D46ADA"/>
    <w:rsid w:val="00D57060"/>
    <w:rsid w:val="00D6365B"/>
    <w:rsid w:val="00D7448E"/>
    <w:rsid w:val="00D812D9"/>
    <w:rsid w:val="00D94114"/>
    <w:rsid w:val="00D978EE"/>
    <w:rsid w:val="00DA3DD5"/>
    <w:rsid w:val="00DA6926"/>
    <w:rsid w:val="00DA6BBF"/>
    <w:rsid w:val="00DA7692"/>
    <w:rsid w:val="00DB712C"/>
    <w:rsid w:val="00DC5C98"/>
    <w:rsid w:val="00DD320C"/>
    <w:rsid w:val="00DE2075"/>
    <w:rsid w:val="00DE5C7B"/>
    <w:rsid w:val="00DF61EF"/>
    <w:rsid w:val="00E169EB"/>
    <w:rsid w:val="00E227F9"/>
    <w:rsid w:val="00E30B9D"/>
    <w:rsid w:val="00E30FED"/>
    <w:rsid w:val="00E318D0"/>
    <w:rsid w:val="00E3472E"/>
    <w:rsid w:val="00E353CF"/>
    <w:rsid w:val="00E3771D"/>
    <w:rsid w:val="00E441FC"/>
    <w:rsid w:val="00E523BE"/>
    <w:rsid w:val="00E70EEC"/>
    <w:rsid w:val="00E74D0A"/>
    <w:rsid w:val="00E80998"/>
    <w:rsid w:val="00E83F20"/>
    <w:rsid w:val="00EB36F6"/>
    <w:rsid w:val="00EC4685"/>
    <w:rsid w:val="00ED59EC"/>
    <w:rsid w:val="00ED6541"/>
    <w:rsid w:val="00ED6F0A"/>
    <w:rsid w:val="00EE43A7"/>
    <w:rsid w:val="00EE7FBB"/>
    <w:rsid w:val="00EF0D32"/>
    <w:rsid w:val="00F019F4"/>
    <w:rsid w:val="00F0551D"/>
    <w:rsid w:val="00F0724A"/>
    <w:rsid w:val="00F073B5"/>
    <w:rsid w:val="00F17294"/>
    <w:rsid w:val="00F20BF1"/>
    <w:rsid w:val="00F303CF"/>
    <w:rsid w:val="00F35E4D"/>
    <w:rsid w:val="00F403C0"/>
    <w:rsid w:val="00F426CB"/>
    <w:rsid w:val="00F53580"/>
    <w:rsid w:val="00F63FEC"/>
    <w:rsid w:val="00F71995"/>
    <w:rsid w:val="00F76932"/>
    <w:rsid w:val="00FA21BD"/>
    <w:rsid w:val="00FA3589"/>
    <w:rsid w:val="00FC0DA8"/>
    <w:rsid w:val="00FC623E"/>
    <w:rsid w:val="00FD4E55"/>
    <w:rsid w:val="00FD54EE"/>
    <w:rsid w:val="00FF11B2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AB2B"/>
  <w15:chartTrackingRefBased/>
  <w15:docId w15:val="{873AA904-98D3-4EC8-9853-7783C007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25C"/>
    <w:pPr>
      <w:spacing w:after="0" w:line="240" w:lineRule="auto"/>
    </w:pPr>
    <w:rPr>
      <w:rFonts w:ascii="Arial" w:eastAsia="Times New Roman" w:hAnsi="Arial" w:cs="Times New Roman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8225C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8225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D7938"/>
    <w:pPr>
      <w:spacing w:before="100" w:beforeAutospacing="1" w:after="100" w:afterAutospacing="1"/>
    </w:pPr>
    <w:rPr>
      <w:rFonts w:ascii="Times New Roman" w:hAnsi="Times New Roman"/>
      <w:sz w:val="24"/>
      <w:lang w:val="nl-NL"/>
    </w:rPr>
  </w:style>
  <w:style w:type="table" w:styleId="Tabelraster">
    <w:name w:val="Table Grid"/>
    <w:basedOn w:val="Standaardtabel"/>
    <w:uiPriority w:val="39"/>
    <w:rsid w:val="00C3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42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23D"/>
    <w:rPr>
      <w:rFonts w:ascii="Segoe UI" w:eastAsia="Times New Roman" w:hAnsi="Segoe UI" w:cs="Segoe UI"/>
      <w:sz w:val="18"/>
      <w:szCs w:val="18"/>
      <w:lang w:val="nl-BE" w:eastAsia="nl-NL"/>
    </w:rPr>
  </w:style>
  <w:style w:type="paragraph" w:styleId="Koptekst">
    <w:name w:val="header"/>
    <w:basedOn w:val="Standaard"/>
    <w:link w:val="KoptekstChar"/>
    <w:uiPriority w:val="99"/>
    <w:unhideWhenUsed/>
    <w:rsid w:val="009E72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7267"/>
    <w:rPr>
      <w:rFonts w:ascii="Arial" w:eastAsia="Times New Roman" w:hAnsi="Arial" w:cs="Times New Roman"/>
      <w:szCs w:val="24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9E72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7267"/>
    <w:rPr>
      <w:rFonts w:ascii="Arial" w:eastAsia="Times New Roman" w:hAnsi="Arial" w:cs="Times New Roman"/>
      <w:szCs w:val="24"/>
      <w:lang w:val="nl-BE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B7F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7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ios@schot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ten.be/vrijetijdsp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os@schote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isvanhetkind@schoten.be" TargetMode="External"/><Relationship Id="rId10" Type="http://schemas.openxmlformats.org/officeDocument/2006/relationships/hyperlink" Target="http://www.academieschot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ios@schot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016E-3286-431F-B46C-AB5A12B4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Links>
    <vt:vector size="12" baseType="variant"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mailto:huisvanhetkind@schoten.be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mailto:kios@schoten.be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Van den Bergh</dc:creator>
  <cp:keywords/>
  <dc:description/>
  <cp:lastModifiedBy>Leen Van den Bergh</cp:lastModifiedBy>
  <cp:revision>13</cp:revision>
  <cp:lastPrinted>2019-06-20T16:47:00Z</cp:lastPrinted>
  <dcterms:created xsi:type="dcterms:W3CDTF">2019-06-20T21:11:00Z</dcterms:created>
  <dcterms:modified xsi:type="dcterms:W3CDTF">2019-06-21T13:31:00Z</dcterms:modified>
</cp:coreProperties>
</file>